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69A5" w14:textId="01B6AAFE" w:rsidR="000E4855" w:rsidRPr="003D663C" w:rsidRDefault="000E4855" w:rsidP="00C85BF2">
      <w:pPr>
        <w:rPr>
          <w:lang w:val="en-GB"/>
        </w:rPr>
      </w:pPr>
      <w:bookmarkStart w:id="0" w:name="OLE_LINK1"/>
    </w:p>
    <w:p w14:paraId="74866D64" w14:textId="63ABDB31" w:rsidR="004A35D8" w:rsidRPr="003D663C" w:rsidRDefault="00D66254" w:rsidP="006F0969">
      <w:pPr>
        <w:rPr>
          <w:rFonts w:ascii="Comic Sans MS" w:eastAsia="Comic Sans MS" w:hAnsi="Comic Sans MS" w:cs="Comic Sans MS"/>
          <w:b/>
          <w:bCs/>
          <w:color w:val="FF0000"/>
          <w:sz w:val="36"/>
          <w:szCs w:val="36"/>
          <w:lang w:val="en-GB"/>
        </w:rPr>
      </w:pPr>
      <w:r w:rsidRPr="003D663C">
        <w:rPr>
          <w:noProof/>
          <w:lang w:val="en-US" w:eastAsia="en-US"/>
        </w:rPr>
        <w:drawing>
          <wp:anchor distT="0" distB="0" distL="114300" distR="114300" simplePos="0" relativeHeight="251657728" behindDoc="0" locked="0" layoutInCell="1" allowOverlap="1" wp14:anchorId="0F18D7CA" wp14:editId="076350DA">
            <wp:simplePos x="0" y="0"/>
            <wp:positionH relativeFrom="column">
              <wp:posOffset>4577079</wp:posOffset>
            </wp:positionH>
            <wp:positionV relativeFrom="paragraph">
              <wp:posOffset>170816</wp:posOffset>
            </wp:positionV>
            <wp:extent cx="1133475" cy="698006"/>
            <wp:effectExtent l="0" t="0" r="0" b="698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910" cy="700121"/>
                    </a:xfrm>
                    <a:prstGeom prst="rect">
                      <a:avLst/>
                    </a:prstGeom>
                    <a:noFill/>
                  </pic:spPr>
                </pic:pic>
              </a:graphicData>
            </a:graphic>
            <wp14:sizeRelH relativeFrom="page">
              <wp14:pctWidth>0</wp14:pctWidth>
            </wp14:sizeRelH>
            <wp14:sizeRelV relativeFrom="page">
              <wp14:pctHeight>0</wp14:pctHeight>
            </wp14:sizeRelV>
          </wp:anchor>
        </w:drawing>
      </w:r>
      <w:r w:rsidR="00C85BF2" w:rsidRPr="003D663C">
        <w:rPr>
          <w:lang w:val="en-GB"/>
        </w:rPr>
        <w:t xml:space="preserve"> </w:t>
      </w:r>
      <w:r w:rsidR="004C6EB1" w:rsidRPr="003D663C">
        <w:rPr>
          <w:noProof/>
          <w:lang w:val="en-US" w:eastAsia="en-US"/>
        </w:rPr>
        <w:drawing>
          <wp:inline distT="0" distB="0" distL="0" distR="0" wp14:anchorId="127B6F51" wp14:editId="7B0D0BD6">
            <wp:extent cx="844485" cy="952500"/>
            <wp:effectExtent l="0" t="0" r="0" b="0"/>
            <wp:docPr id="3" name="Picture 3" descr="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37" cy="949739"/>
                    </a:xfrm>
                    <a:prstGeom prst="rect">
                      <a:avLst/>
                    </a:prstGeom>
                    <a:noFill/>
                    <a:ln>
                      <a:noFill/>
                    </a:ln>
                  </pic:spPr>
                </pic:pic>
              </a:graphicData>
            </a:graphic>
          </wp:inline>
        </w:drawing>
      </w:r>
      <w:r w:rsidR="00C85BF2" w:rsidRPr="003D663C">
        <w:rPr>
          <w:lang w:val="en-GB"/>
        </w:rPr>
        <w:t xml:space="preserve">                       </w:t>
      </w:r>
      <w:bookmarkEnd w:id="0"/>
      <w:r w:rsidR="000E4855" w:rsidRPr="003D663C">
        <w:rPr>
          <w:lang w:val="en-GB"/>
        </w:rPr>
        <w:t xml:space="preserve">         </w:t>
      </w:r>
      <w:r w:rsidR="0010505E" w:rsidRPr="003D663C">
        <w:rPr>
          <w:lang w:val="en-GB"/>
        </w:rPr>
        <w:t xml:space="preserve">   </w:t>
      </w:r>
      <w:r w:rsidR="00C85BF2" w:rsidRPr="003D663C">
        <w:rPr>
          <w:lang w:val="en-GB"/>
        </w:rPr>
        <w:t xml:space="preserve"> </w:t>
      </w:r>
      <w:r w:rsidR="000358C8" w:rsidRPr="003D663C">
        <w:rPr>
          <w:lang w:val="en-GB"/>
        </w:rPr>
        <w:t xml:space="preserve"> </w:t>
      </w:r>
      <w:r w:rsidR="000358C8" w:rsidRPr="003D663C">
        <w:rPr>
          <w:lang w:val="en-GB"/>
        </w:rPr>
        <w:tab/>
      </w:r>
      <w:r w:rsidR="000358C8" w:rsidRPr="003D663C">
        <w:rPr>
          <w:lang w:val="en-GB"/>
        </w:rPr>
        <w:tab/>
      </w:r>
      <w:r w:rsidR="000358C8" w:rsidRPr="003D663C">
        <w:rPr>
          <w:lang w:val="en-GB"/>
        </w:rPr>
        <w:tab/>
      </w:r>
      <w:r w:rsidR="000358C8" w:rsidRPr="003D663C">
        <w:rPr>
          <w:lang w:val="en-GB"/>
        </w:rPr>
        <w:tab/>
      </w:r>
      <w:r w:rsidR="000358C8" w:rsidRPr="003D663C">
        <w:rPr>
          <w:lang w:val="en-GB"/>
        </w:rPr>
        <w:tab/>
      </w:r>
    </w:p>
    <w:p w14:paraId="641F8C50" w14:textId="480C7367" w:rsidR="00D96727" w:rsidRPr="003D663C" w:rsidRDefault="003D663C">
      <w:pPr>
        <w:jc w:val="center"/>
        <w:rPr>
          <w:rFonts w:ascii="Comic Sans MS" w:eastAsia="Comic Sans MS" w:hAnsi="Comic Sans MS" w:cs="Comic Sans MS"/>
          <w:b/>
          <w:bCs/>
          <w:color w:val="FF0000"/>
          <w:sz w:val="40"/>
          <w:szCs w:val="40"/>
          <w:lang w:val="en-GB"/>
        </w:rPr>
      </w:pPr>
      <w:r w:rsidRPr="003D663C">
        <w:rPr>
          <w:rFonts w:ascii="Comic Sans MS" w:eastAsia="Comic Sans MS" w:hAnsi="Comic Sans MS" w:cs="Comic Sans MS"/>
          <w:b/>
          <w:bCs/>
          <w:color w:val="FF0000"/>
          <w:sz w:val="40"/>
          <w:szCs w:val="40"/>
          <w:lang w:val="en-GB"/>
        </w:rPr>
        <w:t>Springtime</w:t>
      </w:r>
      <w:r w:rsidR="00A740B2" w:rsidRPr="003D663C">
        <w:rPr>
          <w:rFonts w:ascii="Comic Sans MS" w:eastAsia="Comic Sans MS" w:hAnsi="Comic Sans MS" w:cs="Comic Sans MS"/>
          <w:b/>
          <w:bCs/>
          <w:color w:val="FF0000"/>
          <w:sz w:val="40"/>
          <w:szCs w:val="40"/>
          <w:lang w:val="en-GB"/>
        </w:rPr>
        <w:t xml:space="preserve"> Cats</w:t>
      </w:r>
      <w:r w:rsidR="00D16F90">
        <w:rPr>
          <w:rFonts w:ascii="Comic Sans MS" w:eastAsia="Comic Sans MS" w:hAnsi="Comic Sans MS" w:cs="Comic Sans MS"/>
          <w:b/>
          <w:bCs/>
          <w:color w:val="FF0000"/>
          <w:sz w:val="40"/>
          <w:szCs w:val="40"/>
          <w:lang w:val="en-GB"/>
        </w:rPr>
        <w:t xml:space="preserve"> II.</w:t>
      </w:r>
    </w:p>
    <w:p w14:paraId="2956C3FD" w14:textId="23CF7F4F" w:rsidR="00196A87" w:rsidRPr="003D663C" w:rsidRDefault="00196A87">
      <w:pPr>
        <w:jc w:val="center"/>
        <w:rPr>
          <w:rFonts w:ascii="Comic Sans MS" w:eastAsia="Comic Sans MS" w:hAnsi="Comic Sans MS" w:cs="Comic Sans MS"/>
          <w:b/>
          <w:bCs/>
          <w:color w:val="FF0000"/>
          <w:sz w:val="36"/>
          <w:szCs w:val="36"/>
          <w:lang w:val="en-GB"/>
        </w:rPr>
      </w:pPr>
    </w:p>
    <w:p w14:paraId="010ADE52" w14:textId="03089BF6" w:rsidR="00D96727" w:rsidRDefault="00C027C9" w:rsidP="002326A4">
      <w:pPr>
        <w:jc w:val="center"/>
        <w:rPr>
          <w:rFonts w:ascii="Comic Sans MS" w:eastAsia="Comic Sans MS" w:hAnsi="Comic Sans MS" w:cs="Comic Sans MS"/>
          <w:color w:val="FF0000"/>
          <w:sz w:val="28"/>
          <w:szCs w:val="28"/>
          <w:lang w:val="en-GB"/>
        </w:rPr>
      </w:pPr>
      <w:r>
        <w:rPr>
          <w:rFonts w:ascii="Comic Sans MS" w:eastAsia="Comic Sans MS" w:hAnsi="Comic Sans MS" w:cs="Comic Sans MS"/>
          <w:color w:val="FF0000"/>
          <w:sz w:val="28"/>
          <w:szCs w:val="28"/>
          <w:lang w:val="en-GB"/>
        </w:rPr>
        <w:t>18</w:t>
      </w:r>
      <w:r w:rsidR="00D96727" w:rsidRPr="003D663C">
        <w:rPr>
          <w:rFonts w:ascii="Comic Sans MS" w:eastAsia="Comic Sans MS" w:hAnsi="Comic Sans MS" w:cs="Comic Sans MS"/>
          <w:color w:val="FF0000"/>
          <w:sz w:val="28"/>
          <w:szCs w:val="28"/>
          <w:lang w:val="en-GB"/>
        </w:rPr>
        <w:t xml:space="preserve"> &amp; </w:t>
      </w:r>
      <w:r>
        <w:rPr>
          <w:rFonts w:ascii="Comic Sans MS" w:eastAsia="Comic Sans MS" w:hAnsi="Comic Sans MS" w:cs="Comic Sans MS"/>
          <w:color w:val="FF0000"/>
          <w:sz w:val="28"/>
          <w:szCs w:val="28"/>
          <w:lang w:val="en-GB"/>
        </w:rPr>
        <w:t>19</w:t>
      </w:r>
      <w:r w:rsidR="00D96727" w:rsidRPr="003D663C">
        <w:rPr>
          <w:rFonts w:ascii="Comic Sans MS" w:eastAsia="Comic Sans MS" w:hAnsi="Comic Sans MS" w:cs="Comic Sans MS"/>
          <w:color w:val="FF0000"/>
          <w:sz w:val="28"/>
          <w:szCs w:val="28"/>
          <w:lang w:val="en-GB"/>
        </w:rPr>
        <w:t xml:space="preserve"> </w:t>
      </w:r>
      <w:r w:rsidR="002A3BEC" w:rsidRPr="003D663C">
        <w:rPr>
          <w:rFonts w:ascii="Comic Sans MS" w:eastAsia="Comic Sans MS" w:hAnsi="Comic Sans MS" w:cs="Comic Sans MS"/>
          <w:color w:val="FF0000"/>
          <w:sz w:val="28"/>
          <w:szCs w:val="28"/>
          <w:lang w:val="en-GB"/>
        </w:rPr>
        <w:t>March</w:t>
      </w:r>
      <w:r w:rsidR="006C55C1" w:rsidRPr="003D663C">
        <w:rPr>
          <w:rFonts w:ascii="Comic Sans MS" w:eastAsia="Comic Sans MS" w:hAnsi="Comic Sans MS" w:cs="Comic Sans MS"/>
          <w:color w:val="FF0000"/>
          <w:sz w:val="28"/>
          <w:szCs w:val="28"/>
          <w:lang w:val="en-GB"/>
        </w:rPr>
        <w:t xml:space="preserve"> 201</w:t>
      </w:r>
      <w:r>
        <w:rPr>
          <w:rFonts w:ascii="Comic Sans MS" w:eastAsia="Comic Sans MS" w:hAnsi="Comic Sans MS" w:cs="Comic Sans MS"/>
          <w:color w:val="FF0000"/>
          <w:sz w:val="28"/>
          <w:szCs w:val="28"/>
          <w:lang w:val="en-GB"/>
        </w:rPr>
        <w:t>7</w:t>
      </w:r>
      <w:r w:rsidR="00D96727" w:rsidRPr="003D663C">
        <w:rPr>
          <w:rFonts w:ascii="Comic Sans MS" w:eastAsia="Comic Sans MS" w:hAnsi="Comic Sans MS" w:cs="Comic Sans MS"/>
          <w:color w:val="FF0000"/>
          <w:sz w:val="28"/>
          <w:szCs w:val="28"/>
          <w:lang w:val="en-GB"/>
        </w:rPr>
        <w:t xml:space="preserve"> </w:t>
      </w:r>
      <w:r w:rsidR="00196A87" w:rsidRPr="003D663C">
        <w:rPr>
          <w:rFonts w:ascii="Comic Sans MS" w:eastAsia="Comic Sans MS" w:hAnsi="Comic Sans MS" w:cs="Comic Sans MS"/>
          <w:color w:val="FF0000"/>
          <w:sz w:val="28"/>
          <w:szCs w:val="28"/>
          <w:lang w:val="en-GB"/>
        </w:rPr>
        <w:t>-</w:t>
      </w:r>
      <w:r w:rsidR="00D96727" w:rsidRPr="003D663C">
        <w:rPr>
          <w:rFonts w:ascii="Comic Sans MS" w:eastAsia="Comic Sans MS" w:hAnsi="Comic Sans MS" w:cs="Comic Sans MS"/>
          <w:color w:val="FF0000"/>
          <w:sz w:val="28"/>
          <w:szCs w:val="28"/>
          <w:lang w:val="en-GB"/>
        </w:rPr>
        <w:t xml:space="preserve"> Budapest /</w:t>
      </w:r>
      <w:r w:rsidR="00196A87" w:rsidRPr="003D663C">
        <w:rPr>
          <w:rFonts w:ascii="Comic Sans MS" w:eastAsia="Comic Sans MS" w:hAnsi="Comic Sans MS" w:cs="Comic Sans MS"/>
          <w:color w:val="FF0000"/>
          <w:sz w:val="28"/>
          <w:szCs w:val="28"/>
          <w:lang w:val="en-GB"/>
        </w:rPr>
        <w:t xml:space="preserve"> </w:t>
      </w:r>
      <w:r w:rsidR="00D96727" w:rsidRPr="003D663C">
        <w:rPr>
          <w:rFonts w:ascii="Comic Sans MS" w:eastAsia="Comic Sans MS" w:hAnsi="Comic Sans MS" w:cs="Comic Sans MS"/>
          <w:color w:val="FF0000"/>
          <w:sz w:val="28"/>
          <w:szCs w:val="28"/>
          <w:lang w:val="en-GB"/>
        </w:rPr>
        <w:t>Hungary</w:t>
      </w:r>
    </w:p>
    <w:p w14:paraId="7C53DD24" w14:textId="77777777" w:rsidR="002326A4" w:rsidRPr="002326A4" w:rsidRDefault="002326A4" w:rsidP="002326A4">
      <w:pPr>
        <w:jc w:val="center"/>
        <w:rPr>
          <w:rFonts w:ascii="Comic Sans MS" w:eastAsia="Comic Sans MS" w:hAnsi="Comic Sans MS" w:cs="Comic Sans MS"/>
          <w:color w:val="FF0000"/>
          <w:sz w:val="28"/>
          <w:szCs w:val="28"/>
          <w:lang w:val="en-GB"/>
        </w:rPr>
      </w:pPr>
    </w:p>
    <w:p w14:paraId="18FFA059" w14:textId="734B7F2D" w:rsidR="00D96727" w:rsidRPr="003D663C" w:rsidRDefault="00C65310">
      <w:pPr>
        <w:jc w:val="center"/>
        <w:rPr>
          <w:rFonts w:ascii="Comic Sans MS" w:eastAsia="Comic Sans MS" w:hAnsi="Comic Sans MS" w:cs="Comic Sans MS"/>
          <w:sz w:val="28"/>
          <w:szCs w:val="28"/>
          <w:lang w:val="en-GB"/>
        </w:rPr>
      </w:pPr>
      <w:r w:rsidRPr="003D663C">
        <w:rPr>
          <w:rFonts w:ascii="Comic Sans MS" w:eastAsia="Comic Sans MS" w:hAnsi="Comic Sans MS" w:cs="Comic Sans MS"/>
          <w:sz w:val="28"/>
          <w:szCs w:val="28"/>
          <w:lang w:val="en-GB"/>
        </w:rPr>
        <w:t>10</w:t>
      </w:r>
      <w:r w:rsidR="00D96727" w:rsidRPr="003D663C">
        <w:rPr>
          <w:rFonts w:ascii="Comic Sans MS" w:eastAsia="Comic Sans MS" w:hAnsi="Comic Sans MS" w:cs="Comic Sans MS"/>
          <w:b/>
          <w:bCs/>
          <w:sz w:val="28"/>
          <w:szCs w:val="28"/>
          <w:lang w:val="en-GB"/>
        </w:rPr>
        <w:t xml:space="preserve"> </w:t>
      </w:r>
      <w:r w:rsidR="00550B58" w:rsidRPr="003D663C">
        <w:rPr>
          <w:rFonts w:ascii="Comic Sans MS" w:eastAsia="Comic Sans MS" w:hAnsi="Comic Sans MS" w:cs="Comic Sans MS"/>
          <w:sz w:val="28"/>
          <w:szCs w:val="28"/>
          <w:lang w:val="en-GB"/>
        </w:rPr>
        <w:t>Ring</w:t>
      </w:r>
      <w:r w:rsidR="00035BCC" w:rsidRPr="003D663C">
        <w:rPr>
          <w:rFonts w:ascii="Comic Sans MS" w:eastAsia="Comic Sans MS" w:hAnsi="Comic Sans MS" w:cs="Comic Sans MS"/>
          <w:sz w:val="28"/>
          <w:szCs w:val="28"/>
          <w:lang w:val="en-GB"/>
        </w:rPr>
        <w:t>s</w:t>
      </w:r>
      <w:r w:rsidR="00550B58" w:rsidRPr="003D663C">
        <w:rPr>
          <w:rFonts w:ascii="Comic Sans MS" w:eastAsia="Comic Sans MS" w:hAnsi="Comic Sans MS" w:cs="Comic Sans MS"/>
          <w:sz w:val="28"/>
          <w:szCs w:val="28"/>
          <w:lang w:val="en-GB"/>
        </w:rPr>
        <w:t xml:space="preserve"> TICA Show (</w:t>
      </w:r>
      <w:r w:rsidR="00A15E8B" w:rsidRPr="003D663C">
        <w:rPr>
          <w:rFonts w:ascii="Comic Sans MS" w:eastAsia="Comic Sans MS" w:hAnsi="Comic Sans MS" w:cs="Comic Sans MS"/>
          <w:sz w:val="28"/>
          <w:szCs w:val="28"/>
          <w:lang w:val="en-GB"/>
        </w:rPr>
        <w:t>10</w:t>
      </w:r>
      <w:r w:rsidR="00A740B2" w:rsidRPr="003D663C">
        <w:rPr>
          <w:rFonts w:ascii="Comic Sans MS" w:eastAsia="Comic Sans MS" w:hAnsi="Comic Sans MS" w:cs="Comic Sans MS"/>
          <w:sz w:val="28"/>
          <w:szCs w:val="28"/>
          <w:lang w:val="en-GB"/>
        </w:rPr>
        <w:t xml:space="preserve"> AB</w:t>
      </w:r>
      <w:r w:rsidR="00035BCC" w:rsidRPr="003D663C">
        <w:rPr>
          <w:rFonts w:ascii="Comic Sans MS" w:eastAsia="Comic Sans MS" w:hAnsi="Comic Sans MS" w:cs="Comic Sans MS"/>
          <w:sz w:val="28"/>
          <w:szCs w:val="28"/>
          <w:lang w:val="en-GB"/>
        </w:rPr>
        <w:t>) +</w:t>
      </w:r>
      <w:r w:rsidR="00A740B2" w:rsidRPr="003D663C">
        <w:rPr>
          <w:rFonts w:ascii="Comic Sans MS" w:eastAsia="Comic Sans MS" w:hAnsi="Comic Sans MS" w:cs="Comic Sans MS"/>
          <w:sz w:val="28"/>
          <w:szCs w:val="28"/>
          <w:lang w:val="en-GB"/>
        </w:rPr>
        <w:t xml:space="preserve"> 2 Congresses</w:t>
      </w:r>
    </w:p>
    <w:p w14:paraId="21B729EC" w14:textId="77777777" w:rsidR="00D96727" w:rsidRPr="003D663C" w:rsidRDefault="00E73CB1">
      <w:pPr>
        <w:jc w:val="center"/>
        <w:rPr>
          <w:rFonts w:ascii="Comic Sans MS" w:eastAsia="Comic Sans MS" w:hAnsi="Comic Sans MS" w:cs="Comic Sans MS"/>
          <w:lang w:val="en-GB"/>
        </w:rPr>
      </w:pPr>
      <w:r w:rsidRPr="003D663C">
        <w:rPr>
          <w:rFonts w:ascii="Comic Sans MS" w:eastAsia="Comic Sans MS" w:hAnsi="Comic Sans MS" w:cs="Comic Sans MS"/>
          <w:lang w:val="en-GB"/>
        </w:rPr>
        <w:t xml:space="preserve">and </w:t>
      </w:r>
      <w:r w:rsidR="00D96727" w:rsidRPr="003D663C">
        <w:rPr>
          <w:rFonts w:ascii="Comic Sans MS" w:eastAsia="Comic Sans MS" w:hAnsi="Comic Sans MS" w:cs="Comic Sans MS"/>
          <w:lang w:val="en-GB"/>
        </w:rPr>
        <w:t xml:space="preserve">two one day traditional </w:t>
      </w:r>
      <w:r w:rsidR="00A740B2" w:rsidRPr="003D663C">
        <w:rPr>
          <w:rFonts w:ascii="Comic Sans MS" w:eastAsia="Comic Sans MS" w:hAnsi="Comic Sans MS" w:cs="Comic Sans MS"/>
          <w:lang w:val="en-GB"/>
        </w:rPr>
        <w:t>s</w:t>
      </w:r>
      <w:r w:rsidR="00D96727" w:rsidRPr="003D663C">
        <w:rPr>
          <w:rFonts w:ascii="Comic Sans MS" w:eastAsia="Comic Sans MS" w:hAnsi="Comic Sans MS" w:cs="Comic Sans MS"/>
          <w:lang w:val="en-GB"/>
        </w:rPr>
        <w:t>how</w:t>
      </w:r>
    </w:p>
    <w:p w14:paraId="47894083" w14:textId="77777777" w:rsidR="00E73CB1" w:rsidRPr="003D663C" w:rsidRDefault="00E73CB1">
      <w:pPr>
        <w:rPr>
          <w:rFonts w:ascii="Comic Sans MS" w:eastAsia="Comic Sans MS" w:hAnsi="Comic Sans MS" w:cs="Comic Sans MS"/>
          <w:b/>
          <w:bCs/>
          <w:color w:val="000080"/>
          <w:lang w:val="en-GB"/>
        </w:rPr>
      </w:pPr>
    </w:p>
    <w:p w14:paraId="777CCE88" w14:textId="77777777" w:rsidR="00A740B2" w:rsidRPr="003D663C" w:rsidRDefault="00A740B2">
      <w:pPr>
        <w:rPr>
          <w:rFonts w:ascii="Comic Sans MS" w:eastAsia="Comic Sans MS" w:hAnsi="Comic Sans MS" w:cs="Comic Sans MS"/>
          <w:b/>
          <w:bCs/>
          <w:color w:val="1F497D"/>
          <w:lang w:val="en-GB"/>
        </w:rPr>
        <w:sectPr w:rsidR="00A740B2" w:rsidRPr="003D663C" w:rsidSect="00007519">
          <w:pgSz w:w="11906" w:h="16838"/>
          <w:pgMar w:top="1135" w:right="1417" w:bottom="1417" w:left="1417" w:header="708" w:footer="708" w:gutter="0"/>
          <w:cols w:space="708"/>
          <w:docGrid w:linePitch="360"/>
        </w:sectPr>
      </w:pPr>
    </w:p>
    <w:p w14:paraId="0A0C3BA9" w14:textId="77777777" w:rsidR="00633B07" w:rsidRPr="003D663C" w:rsidRDefault="001F0742" w:rsidP="001F0742">
      <w:pPr>
        <w:ind w:right="-337"/>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TICA:</w:t>
      </w:r>
      <w:r w:rsidR="00196A87" w:rsidRPr="003D663C">
        <w:rPr>
          <w:rFonts w:ascii="Comic Sans MS" w:eastAsia="Comic Sans MS" w:hAnsi="Comic Sans MS" w:cs="Comic Sans MS"/>
          <w:b/>
          <w:bCs/>
          <w:color w:val="1F497D"/>
          <w:lang w:val="en-GB"/>
        </w:rPr>
        <w:tab/>
      </w:r>
      <w:r w:rsidR="00633B07" w:rsidRPr="003D663C">
        <w:rPr>
          <w:rFonts w:ascii="Comic Sans MS" w:eastAsia="Comic Sans MS" w:hAnsi="Comic Sans MS" w:cs="Comic Sans MS"/>
          <w:b/>
          <w:bCs/>
          <w:color w:val="1F497D"/>
          <w:lang w:val="en-GB"/>
        </w:rPr>
        <w:tab/>
      </w:r>
    </w:p>
    <w:p w14:paraId="12596670" w14:textId="77777777" w:rsidR="001F0742" w:rsidRPr="003D663C" w:rsidRDefault="001F0742" w:rsidP="001F0742">
      <w:pPr>
        <w:ind w:right="-337"/>
        <w:rPr>
          <w:rFonts w:ascii="Comic Sans MS" w:eastAsia="Comic Sans MS" w:hAnsi="Comic Sans MS" w:cs="Comic Sans MS"/>
          <w:bCs/>
          <w:color w:val="auto"/>
          <w:lang w:val="en-GB"/>
        </w:rPr>
      </w:pPr>
    </w:p>
    <w:p w14:paraId="070601BB" w14:textId="14FDC1C4" w:rsidR="00A740B2" w:rsidRPr="003D663C" w:rsidRDefault="002A3BEC" w:rsidP="006C7F26">
      <w:pPr>
        <w:ind w:right="-337"/>
        <w:rPr>
          <w:rFonts w:ascii="Comic Sans MS" w:eastAsia="Comic Sans MS" w:hAnsi="Comic Sans MS" w:cs="Comic Sans MS"/>
          <w:bCs/>
          <w:lang w:val="en-GB"/>
        </w:rPr>
      </w:pPr>
      <w:r w:rsidRPr="003D663C">
        <w:rPr>
          <w:rFonts w:ascii="Comic Sans MS" w:eastAsia="Comic Sans MS" w:hAnsi="Comic Sans MS" w:cs="Comic Sans MS"/>
          <w:bCs/>
          <w:lang w:val="en-GB"/>
        </w:rPr>
        <w:t>Francesca Gagern (A, male)</w:t>
      </w:r>
      <w:r w:rsidRPr="003D663C">
        <w:rPr>
          <w:rFonts w:ascii="Comic Sans MS" w:eastAsia="Comic Sans MS" w:hAnsi="Comic Sans MS" w:cs="Comic Sans MS"/>
          <w:bCs/>
          <w:lang w:val="en-GB"/>
        </w:rPr>
        <w:br/>
      </w:r>
      <w:r w:rsidR="00D16F90" w:rsidRPr="00D16F90">
        <w:rPr>
          <w:rFonts w:ascii="Comic Sans MS" w:eastAsia="Comic Sans MS" w:hAnsi="Comic Sans MS" w:cs="Comic Sans MS"/>
          <w:bCs/>
          <w:lang w:val="en-GB"/>
        </w:rPr>
        <w:t>Pascal Remy (F,</w:t>
      </w:r>
      <w:r w:rsidRPr="003D663C">
        <w:rPr>
          <w:rFonts w:ascii="Comic Sans MS" w:eastAsia="Comic Sans MS" w:hAnsi="Comic Sans MS" w:cs="Comic Sans MS"/>
          <w:bCs/>
          <w:lang w:val="en-GB"/>
        </w:rPr>
        <w:t xml:space="preserve"> female)</w:t>
      </w:r>
      <w:r w:rsidRPr="003D663C">
        <w:rPr>
          <w:rFonts w:ascii="Comic Sans MS" w:eastAsia="Comic Sans MS" w:hAnsi="Comic Sans MS" w:cs="Comic Sans MS"/>
          <w:bCs/>
          <w:lang w:val="en-GB"/>
        </w:rPr>
        <w:br/>
      </w:r>
      <w:r w:rsidR="00D16F90" w:rsidRPr="00D16F90">
        <w:rPr>
          <w:rFonts w:ascii="Comic Sans MS" w:eastAsia="Comic Sans MS" w:hAnsi="Comic Sans MS" w:cs="Comic Sans MS"/>
          <w:bCs/>
          <w:lang w:val="en-GB"/>
        </w:rPr>
        <w:t>Sue Hart-Jones (GB)</w:t>
      </w:r>
      <w:r w:rsidRPr="003D663C">
        <w:rPr>
          <w:rFonts w:ascii="Comic Sans MS" w:eastAsia="Comic Sans MS" w:hAnsi="Comic Sans MS" w:cs="Comic Sans MS"/>
          <w:bCs/>
          <w:lang w:val="en-GB"/>
        </w:rPr>
        <w:br/>
        <w:t>Asa Broing</w:t>
      </w:r>
      <w:r w:rsidR="00D16F90">
        <w:rPr>
          <w:rFonts w:ascii="Comic Sans MS" w:eastAsia="Comic Sans MS" w:hAnsi="Comic Sans MS" w:cs="Comic Sans MS"/>
          <w:bCs/>
          <w:lang w:val="en-GB"/>
        </w:rPr>
        <w:t xml:space="preserve"> </w:t>
      </w:r>
      <w:r w:rsidRPr="003D663C">
        <w:rPr>
          <w:rFonts w:ascii="Comic Sans MS" w:eastAsia="Comic Sans MS" w:hAnsi="Comic Sans MS" w:cs="Comic Sans MS"/>
          <w:bCs/>
          <w:lang w:val="en-GB"/>
        </w:rPr>
        <w:t>(S)</w:t>
      </w:r>
      <w:r w:rsidRPr="003D663C">
        <w:rPr>
          <w:rFonts w:ascii="Comic Sans MS" w:eastAsia="Comic Sans MS" w:hAnsi="Comic Sans MS" w:cs="Comic Sans MS"/>
          <w:bCs/>
          <w:lang w:val="en-GB"/>
        </w:rPr>
        <w:br/>
        <w:t>TBD (AB)</w:t>
      </w:r>
      <w:r w:rsidR="00D16F90">
        <w:rPr>
          <w:rFonts w:ascii="Comic Sans MS" w:eastAsia="Comic Sans MS" w:hAnsi="Comic Sans MS" w:cs="Comic Sans MS"/>
          <w:bCs/>
          <w:lang w:val="en-GB"/>
        </w:rPr>
        <w:t xml:space="preserve">                                                  </w:t>
      </w:r>
      <w:r w:rsidR="006C7F26" w:rsidRPr="003D663C">
        <w:rPr>
          <w:rFonts w:ascii="Comic Sans MS" w:eastAsia="Comic Sans MS" w:hAnsi="Comic Sans MS" w:cs="Comic Sans MS"/>
          <w:bCs/>
          <w:lang w:val="en-GB"/>
        </w:rPr>
        <w:t xml:space="preserve"> </w:t>
      </w:r>
      <w:r w:rsidR="001F0742" w:rsidRPr="003D663C">
        <w:rPr>
          <w:rFonts w:ascii="Comic Sans MS" w:eastAsia="Comic Sans MS" w:hAnsi="Comic Sans MS" w:cs="Comic Sans MS"/>
          <w:b/>
          <w:bCs/>
          <w:color w:val="1F497D"/>
          <w:lang w:val="en-GB"/>
        </w:rPr>
        <w:br w:type="column"/>
      </w:r>
      <w:r w:rsidR="006C7F26" w:rsidRPr="003D663C">
        <w:rPr>
          <w:rFonts w:ascii="Comic Sans MS" w:eastAsia="Comic Sans MS" w:hAnsi="Comic Sans MS" w:cs="Comic Sans MS"/>
          <w:b/>
          <w:bCs/>
          <w:color w:val="1F497D"/>
          <w:lang w:val="en-GB"/>
        </w:rPr>
        <w:lastRenderedPageBreak/>
        <w:t xml:space="preserve">   </w:t>
      </w:r>
      <w:r w:rsidR="00A740B2" w:rsidRPr="003D663C">
        <w:rPr>
          <w:rFonts w:ascii="Comic Sans MS" w:eastAsia="Comic Sans MS" w:hAnsi="Comic Sans MS" w:cs="Comic Sans MS"/>
          <w:b/>
          <w:bCs/>
          <w:color w:val="1F497D"/>
          <w:lang w:val="en-GB"/>
        </w:rPr>
        <w:t>Traditional:</w:t>
      </w:r>
    </w:p>
    <w:p w14:paraId="0C7D1B35" w14:textId="77777777" w:rsidR="001F0742" w:rsidRPr="003D663C" w:rsidRDefault="001F0742" w:rsidP="00C65310">
      <w:pPr>
        <w:ind w:left="720" w:hanging="90"/>
        <w:rPr>
          <w:rFonts w:ascii="Comic Sans MS" w:eastAsia="Comic Sans MS" w:hAnsi="Comic Sans MS" w:cs="Comic Sans MS"/>
          <w:bCs/>
          <w:color w:val="auto"/>
          <w:lang w:val="en-GB"/>
        </w:rPr>
      </w:pPr>
    </w:p>
    <w:p w14:paraId="110708B3" w14:textId="474AB38C" w:rsidR="002A3BEC" w:rsidRPr="00D16F90" w:rsidRDefault="00D16F90" w:rsidP="002A3BEC">
      <w:pPr>
        <w:rPr>
          <w:rFonts w:ascii="Comic Sans MS" w:eastAsia="Comic Sans MS" w:hAnsi="Comic Sans MS" w:cs="Comic Sans MS"/>
          <w:bCs/>
          <w:lang w:val="en-GB"/>
        </w:rPr>
      </w:pPr>
      <w:r w:rsidRPr="00D16F90">
        <w:rPr>
          <w:rFonts w:ascii="Comic Sans MS" w:eastAsia="Comic Sans MS" w:hAnsi="Comic Sans MS" w:cs="Comic Sans MS"/>
          <w:bCs/>
          <w:lang w:val="en-GB"/>
        </w:rPr>
        <w:t>Margaret Ronneberger (D)</w:t>
      </w:r>
    </w:p>
    <w:p w14:paraId="55E56895" w14:textId="0E62B4CA" w:rsidR="002A3BEC" w:rsidRPr="00D16F90" w:rsidRDefault="00D16F90" w:rsidP="002A3BEC">
      <w:pPr>
        <w:rPr>
          <w:rFonts w:ascii="Comic Sans MS" w:eastAsia="Comic Sans MS" w:hAnsi="Comic Sans MS" w:cs="Comic Sans MS"/>
          <w:bCs/>
          <w:lang w:val="en-GB"/>
        </w:rPr>
      </w:pPr>
      <w:r w:rsidRPr="00D16F90">
        <w:rPr>
          <w:rFonts w:ascii="Comic Sans MS" w:eastAsia="Comic Sans MS" w:hAnsi="Comic Sans MS" w:cs="Comic Sans MS"/>
          <w:bCs/>
          <w:lang w:val="en-GB"/>
        </w:rPr>
        <w:t>Olga Dentico (IT)</w:t>
      </w:r>
    </w:p>
    <w:p w14:paraId="4DE49A6C" w14:textId="77777777" w:rsidR="00D16F90" w:rsidRPr="00D16F90" w:rsidRDefault="00D16F90" w:rsidP="002A3BEC">
      <w:pPr>
        <w:rPr>
          <w:rFonts w:ascii="Comic Sans MS" w:eastAsia="Comic Sans MS" w:hAnsi="Comic Sans MS" w:cs="Comic Sans MS"/>
          <w:bCs/>
          <w:lang w:val="en-GB"/>
        </w:rPr>
      </w:pPr>
      <w:r w:rsidRPr="00D16F90">
        <w:rPr>
          <w:rFonts w:ascii="Comic Sans MS" w:eastAsia="Comic Sans MS" w:hAnsi="Comic Sans MS" w:cs="Comic Sans MS"/>
          <w:bCs/>
          <w:lang w:val="en-GB"/>
        </w:rPr>
        <w:t>Thomas Hamann (D)</w:t>
      </w:r>
    </w:p>
    <w:p w14:paraId="1911DFCD" w14:textId="1FD389C5" w:rsidR="002A3BEC" w:rsidRPr="00D16F90" w:rsidRDefault="00D16F90" w:rsidP="002A3BEC">
      <w:pPr>
        <w:rPr>
          <w:rFonts w:ascii="Comic Sans MS" w:eastAsia="Comic Sans MS" w:hAnsi="Comic Sans MS" w:cs="Comic Sans MS"/>
          <w:bCs/>
          <w:lang w:val="en-GB"/>
        </w:rPr>
      </w:pPr>
      <w:r w:rsidRPr="00D16F90">
        <w:rPr>
          <w:rFonts w:ascii="Comic Sans MS" w:eastAsia="Comic Sans MS" w:hAnsi="Comic Sans MS" w:cs="Comic Sans MS"/>
          <w:bCs/>
          <w:lang w:val="en-GB"/>
        </w:rPr>
        <w:t>Dieter Meister (D)</w:t>
      </w:r>
    </w:p>
    <w:p w14:paraId="673E5F92" w14:textId="6DB8E4D6" w:rsidR="00A740B2" w:rsidRPr="00D16F90" w:rsidRDefault="00D16F90" w:rsidP="002A3BEC">
      <w:pPr>
        <w:rPr>
          <w:rFonts w:ascii="Comic Sans MS" w:eastAsia="Comic Sans MS" w:hAnsi="Comic Sans MS" w:cs="Comic Sans MS"/>
          <w:bCs/>
          <w:lang w:val="en-GB"/>
        </w:rPr>
      </w:pPr>
      <w:r w:rsidRPr="00D16F90">
        <w:rPr>
          <w:rFonts w:ascii="Comic Sans MS" w:eastAsia="Comic Sans MS" w:hAnsi="Comic Sans MS" w:cs="Comic Sans MS"/>
          <w:bCs/>
          <w:lang w:val="en-GB"/>
        </w:rPr>
        <w:t>David Meister (D)</w:t>
      </w:r>
    </w:p>
    <w:p w14:paraId="690402A6" w14:textId="2ED49379" w:rsidR="00D16F90" w:rsidRPr="00D16F90" w:rsidRDefault="00D16F90" w:rsidP="002A3BEC">
      <w:pPr>
        <w:rPr>
          <w:rFonts w:ascii="Comic Sans MS" w:eastAsia="Comic Sans MS" w:hAnsi="Comic Sans MS" w:cs="Comic Sans MS"/>
          <w:bCs/>
          <w:lang w:val="en-GB"/>
        </w:rPr>
        <w:sectPr w:rsidR="00D16F90" w:rsidRPr="00D16F90" w:rsidSect="001F0742">
          <w:type w:val="continuous"/>
          <w:pgSz w:w="11906" w:h="16838"/>
          <w:pgMar w:top="1135" w:right="1417" w:bottom="1417" w:left="1417" w:header="708" w:footer="708" w:gutter="0"/>
          <w:cols w:num="2" w:space="26"/>
          <w:docGrid w:linePitch="360"/>
        </w:sectPr>
      </w:pPr>
    </w:p>
    <w:p w14:paraId="5EE5581A" w14:textId="77777777" w:rsidR="00633B07" w:rsidRPr="00D16F90" w:rsidRDefault="00633B07">
      <w:pPr>
        <w:rPr>
          <w:rFonts w:ascii="Comic Sans MS" w:eastAsia="Comic Sans MS" w:hAnsi="Comic Sans MS" w:cs="Comic Sans MS"/>
          <w:bCs/>
          <w:lang w:val="en-GB"/>
        </w:rPr>
      </w:pPr>
    </w:p>
    <w:p w14:paraId="7B3384A8" w14:textId="621011F9" w:rsidR="006F0969" w:rsidRPr="003D663C" w:rsidRDefault="000358C8">
      <w:pPr>
        <w:rPr>
          <w:rFonts w:ascii="Comic Sans MS" w:eastAsia="Comic Sans MS" w:hAnsi="Comic Sans MS" w:cs="Comic Sans MS"/>
          <w:b/>
          <w:bCs/>
          <w:color w:val="1F497D"/>
          <w:lang w:val="en-GB"/>
        </w:rPr>
        <w:sectPr w:rsidR="006F0969" w:rsidRPr="003D663C" w:rsidSect="00A740B2">
          <w:type w:val="continuous"/>
          <w:pgSz w:w="11906" w:h="16838"/>
          <w:pgMar w:top="1135" w:right="1417" w:bottom="1417" w:left="1417" w:header="708" w:footer="708" w:gutter="0"/>
          <w:cols w:space="708"/>
          <w:docGrid w:linePitch="360"/>
        </w:sectPr>
      </w:pPr>
      <w:r w:rsidRPr="003D663C">
        <w:rPr>
          <w:rFonts w:ascii="Comic Sans MS" w:eastAsia="Comic Sans MS" w:hAnsi="Comic Sans MS" w:cs="Comic Sans MS"/>
          <w:b/>
          <w:bCs/>
          <w:color w:val="1F497D"/>
          <w:lang w:val="en-GB"/>
        </w:rPr>
        <w:t>Entry Clerk</w:t>
      </w:r>
      <w:r w:rsidR="00F3069E" w:rsidRPr="003D663C">
        <w:rPr>
          <w:rFonts w:ascii="Comic Sans MS" w:eastAsia="Comic Sans MS" w:hAnsi="Comic Sans MS" w:cs="Comic Sans MS"/>
          <w:b/>
          <w:bCs/>
          <w:color w:val="1F497D"/>
          <w:lang w:val="en-GB"/>
        </w:rPr>
        <w:t>s</w:t>
      </w:r>
      <w:r w:rsidR="00D96727" w:rsidRPr="003D663C">
        <w:rPr>
          <w:rFonts w:ascii="Comic Sans MS" w:eastAsia="Comic Sans MS" w:hAnsi="Comic Sans MS" w:cs="Comic Sans MS"/>
          <w:b/>
          <w:bCs/>
          <w:color w:val="1F497D"/>
          <w:lang w:val="en-GB"/>
        </w:rPr>
        <w:t>:</w:t>
      </w:r>
    </w:p>
    <w:p w14:paraId="57C7DFF6"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lastRenderedPageBreak/>
        <w:t>Peter Major</w:t>
      </w:r>
    </w:p>
    <w:p w14:paraId="29E7CD8A" w14:textId="77777777"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peter@silverscoon.eu</w:t>
      </w:r>
    </w:p>
    <w:p w14:paraId="3CC4F38F" w14:textId="77777777" w:rsidR="00D96727" w:rsidRPr="003D663C" w:rsidRDefault="00D96727" w:rsidP="006C7F26">
      <w:pPr>
        <w:rPr>
          <w:rFonts w:ascii="Comic Sans MS" w:eastAsia="Comic Sans MS" w:hAnsi="Comic Sans MS" w:cs="Comic Sans MS"/>
          <w:lang w:val="en-GB"/>
        </w:rPr>
      </w:pPr>
      <w:r w:rsidRPr="003D663C">
        <w:rPr>
          <w:rFonts w:ascii="Comic Sans MS" w:eastAsia="Comic Sans MS" w:hAnsi="Comic Sans MS" w:cs="Comic Sans MS"/>
          <w:lang w:val="en-GB"/>
        </w:rPr>
        <w:t>+36-20-594-1352</w:t>
      </w:r>
      <w:r w:rsidR="001F0742" w:rsidRPr="003D663C">
        <w:rPr>
          <w:rFonts w:ascii="Comic Sans MS" w:eastAsia="Comic Sans MS" w:hAnsi="Comic Sans MS" w:cs="Comic Sans MS"/>
          <w:lang w:val="en-GB"/>
        </w:rPr>
        <w:br w:type="column"/>
      </w:r>
      <w:r w:rsidR="001F0742" w:rsidRPr="003D663C">
        <w:rPr>
          <w:rFonts w:ascii="Comic Sans MS" w:eastAsia="Comic Sans MS" w:hAnsi="Comic Sans MS" w:cs="Comic Sans MS"/>
          <w:lang w:val="en-GB"/>
        </w:rPr>
        <w:lastRenderedPageBreak/>
        <w:t>Hajnalka  Nagy</w:t>
      </w:r>
    </w:p>
    <w:p w14:paraId="6AC09947" w14:textId="6C9103C3" w:rsidR="001F0742" w:rsidRPr="003D663C" w:rsidRDefault="002326A4" w:rsidP="006C7F26">
      <w:pPr>
        <w:rPr>
          <w:rFonts w:ascii="Comic Sans MS" w:eastAsia="Comic Sans MS" w:hAnsi="Comic Sans MS" w:cs="Comic Sans MS"/>
          <w:color w:val="auto"/>
          <w:lang w:val="en-GB"/>
        </w:rPr>
      </w:pPr>
      <w:hyperlink r:id="rId8" w:history="1">
        <w:r w:rsidR="006F0969" w:rsidRPr="003D663C">
          <w:rPr>
            <w:rStyle w:val="Hyperlink"/>
            <w:rFonts w:ascii="Comic Sans MS" w:eastAsia="Comic Sans MS" w:hAnsi="Comic Sans MS" w:cs="Comic Sans MS"/>
            <w:color w:val="auto"/>
            <w:u w:val="none"/>
            <w:lang w:val="en-GB"/>
          </w:rPr>
          <w:t>hedzsni@gmail.com</w:t>
        </w:r>
      </w:hyperlink>
    </w:p>
    <w:p w14:paraId="79C51AF2" w14:textId="77777777" w:rsidR="00D96727" w:rsidRPr="003D663C" w:rsidRDefault="00D96727">
      <w:pPr>
        <w:rPr>
          <w:rFonts w:ascii="Comic Sans MS" w:eastAsia="Comic Sans MS" w:hAnsi="Comic Sans MS" w:cs="Comic Sans MS"/>
          <w:color w:val="0000FF"/>
          <w:u w:val="single"/>
          <w:lang w:val="en-GB"/>
        </w:rPr>
      </w:pPr>
    </w:p>
    <w:p w14:paraId="19A7B42C" w14:textId="77777777" w:rsidR="001F0742" w:rsidRPr="003D663C" w:rsidRDefault="001F0742">
      <w:pPr>
        <w:rPr>
          <w:rFonts w:ascii="Comic Sans MS" w:eastAsia="Comic Sans MS" w:hAnsi="Comic Sans MS" w:cs="Comic Sans MS"/>
          <w:lang w:val="en-GB"/>
        </w:rPr>
        <w:sectPr w:rsidR="001F0742" w:rsidRPr="003D663C" w:rsidSect="001F0742">
          <w:type w:val="continuous"/>
          <w:pgSz w:w="11906" w:h="16838"/>
          <w:pgMar w:top="1135" w:right="1417" w:bottom="1417" w:left="1417" w:header="708" w:footer="708" w:gutter="0"/>
          <w:cols w:num="2" w:space="708"/>
          <w:docGrid w:linePitch="360"/>
        </w:sectPr>
      </w:pPr>
    </w:p>
    <w:p w14:paraId="3232DB57" w14:textId="77777777" w:rsidR="00313B23" w:rsidRPr="003D663C" w:rsidRDefault="00313B23">
      <w:pPr>
        <w:rPr>
          <w:rFonts w:ascii="Comic Sans MS" w:eastAsia="Comic Sans MS" w:hAnsi="Comic Sans MS" w:cs="Comic Sans MS"/>
          <w:lang w:val="en-GB"/>
        </w:rPr>
      </w:pPr>
    </w:p>
    <w:p w14:paraId="6BE1BD09" w14:textId="43B3FEDD" w:rsidR="00313B23" w:rsidRPr="003D663C" w:rsidRDefault="00313B23">
      <w:pPr>
        <w:rPr>
          <w:rFonts w:ascii="Comic Sans MS" w:eastAsia="Comic Sans MS" w:hAnsi="Comic Sans MS" w:cs="Comic Sans MS"/>
          <w:lang w:val="en-GB"/>
        </w:rPr>
      </w:pPr>
      <w:r w:rsidRPr="003D663C">
        <w:rPr>
          <w:rFonts w:ascii="Comic Sans MS" w:eastAsia="Comic Sans MS" w:hAnsi="Comic Sans MS" w:cs="Comic Sans MS"/>
          <w:lang w:val="en-GB"/>
        </w:rPr>
        <w:t xml:space="preserve">Please use </w:t>
      </w:r>
      <w:r w:rsidRPr="003D663C">
        <w:rPr>
          <w:rFonts w:ascii="Comic Sans MS" w:eastAsia="Comic Sans MS" w:hAnsi="Comic Sans MS" w:cs="Comic Sans MS"/>
          <w:b/>
          <w:lang w:val="en-GB"/>
        </w:rPr>
        <w:t>www.i-tica.com</w:t>
      </w:r>
      <w:r w:rsidRPr="003D663C">
        <w:rPr>
          <w:rFonts w:ascii="Comic Sans MS" w:eastAsia="Comic Sans MS" w:hAnsi="Comic Sans MS" w:cs="Comic Sans MS"/>
          <w:lang w:val="en-GB"/>
        </w:rPr>
        <w:t xml:space="preserve"> </w:t>
      </w:r>
      <w:r w:rsidR="007B4672" w:rsidRPr="003D663C">
        <w:rPr>
          <w:rFonts w:ascii="Comic Sans MS" w:eastAsia="Comic Sans MS" w:hAnsi="Comic Sans MS" w:cs="Comic Sans MS"/>
          <w:lang w:val="en-GB"/>
        </w:rPr>
        <w:t xml:space="preserve">(TOES) </w:t>
      </w:r>
      <w:r w:rsidRPr="003D663C">
        <w:rPr>
          <w:rFonts w:ascii="Comic Sans MS" w:eastAsia="Comic Sans MS" w:hAnsi="Comic Sans MS" w:cs="Comic Sans MS"/>
          <w:lang w:val="en-GB"/>
        </w:rPr>
        <w:t>to enter your cats.</w:t>
      </w:r>
      <w:r w:rsidR="00D96727" w:rsidRPr="003D663C">
        <w:rPr>
          <w:rFonts w:ascii="Comic Sans MS" w:eastAsia="Comic Sans MS" w:hAnsi="Comic Sans MS" w:cs="Comic Sans MS"/>
          <w:lang w:val="en-GB"/>
        </w:rPr>
        <w:tab/>
        <w:t xml:space="preserve">   </w:t>
      </w:r>
    </w:p>
    <w:p w14:paraId="0F34CF25" w14:textId="4E1DFDFA"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 xml:space="preserve">     </w:t>
      </w:r>
    </w:p>
    <w:p w14:paraId="77FB7ECD" w14:textId="77777777" w:rsidR="00196A87" w:rsidRPr="003D663C" w:rsidRDefault="00196A87"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Show-hall:</w:t>
      </w:r>
    </w:p>
    <w:p w14:paraId="063C7FCE" w14:textId="77777777" w:rsidR="00256663" w:rsidRPr="003D663C" w:rsidRDefault="00256663" w:rsidP="00256663">
      <w:pPr>
        <w:jc w:val="center"/>
        <w:rPr>
          <w:rFonts w:ascii="Comic Sans MS" w:eastAsia="Comic Sans MS" w:hAnsi="Comic Sans MS" w:cs="Comic Sans MS"/>
          <w:b/>
          <w:bCs/>
          <w:lang w:val="en-GB"/>
        </w:rPr>
      </w:pPr>
      <w:r w:rsidRPr="003D663C">
        <w:rPr>
          <w:rFonts w:ascii="Comic Sans MS" w:eastAsia="Comic Sans MS" w:hAnsi="Comic Sans MS" w:cs="Comic Sans MS"/>
          <w:b/>
          <w:bCs/>
          <w:lang w:val="en-GB"/>
        </w:rPr>
        <w:t>Lurdy House</w:t>
      </w:r>
    </w:p>
    <w:p w14:paraId="59FFA2BA" w14:textId="77777777" w:rsidR="00256663" w:rsidRPr="003D663C" w:rsidRDefault="00256663" w:rsidP="00256663">
      <w:pPr>
        <w:jc w:val="center"/>
        <w:rPr>
          <w:rFonts w:ascii="Comic Sans MS" w:eastAsia="Comic Sans MS" w:hAnsi="Comic Sans MS" w:cs="Comic Sans MS"/>
          <w:lang w:val="en-GB"/>
        </w:rPr>
      </w:pPr>
      <w:r w:rsidRPr="003D663C">
        <w:rPr>
          <w:rFonts w:ascii="Comic Sans MS" w:eastAsia="Comic Sans MS" w:hAnsi="Comic Sans MS" w:cs="Comic Sans MS"/>
          <w:lang w:val="en-GB"/>
        </w:rPr>
        <w:t>Könyves Kálmán krt. 12 – 14, Budapest, 1097 Hungary</w:t>
      </w:r>
    </w:p>
    <w:p w14:paraId="4AEF63CD" w14:textId="77777777" w:rsidR="00196A87" w:rsidRPr="003D663C" w:rsidRDefault="00196A87" w:rsidP="00196A87">
      <w:pPr>
        <w:rPr>
          <w:rFonts w:ascii="Comic Sans MS" w:eastAsia="Comic Sans MS" w:hAnsi="Comic Sans MS" w:cs="Comic Sans MS"/>
          <w:lang w:val="en-GB"/>
        </w:rPr>
      </w:pPr>
    </w:p>
    <w:p w14:paraId="5CD493E0" w14:textId="0346DC49" w:rsidR="00196A87" w:rsidRPr="003D663C" w:rsidRDefault="003D663C"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 hotel</w:t>
      </w:r>
      <w:r w:rsidR="00196A87" w:rsidRPr="003D663C">
        <w:rPr>
          <w:rFonts w:ascii="Comic Sans MS" w:eastAsia="Comic Sans MS" w:hAnsi="Comic Sans MS" w:cs="Comic Sans MS"/>
          <w:b/>
          <w:bCs/>
          <w:color w:val="1F497D"/>
          <w:lang w:val="en-GB"/>
        </w:rPr>
        <w:t>:</w:t>
      </w:r>
    </w:p>
    <w:p w14:paraId="54B521C4" w14:textId="77777777" w:rsidR="009933A4" w:rsidRPr="003D663C" w:rsidRDefault="009933A4" w:rsidP="009933A4">
      <w:pPr>
        <w:jc w:val="center"/>
        <w:rPr>
          <w:rFonts w:ascii="Comic Sans MS" w:eastAsia="Comic Sans MS" w:hAnsi="Comic Sans MS" w:cs="Comic Sans MS"/>
          <w:b/>
          <w:bCs/>
          <w:lang w:val="en-GB"/>
        </w:rPr>
      </w:pPr>
      <w:r w:rsidRPr="003D663C">
        <w:rPr>
          <w:rFonts w:ascii="Comic Sans MS" w:eastAsia="Comic Sans MS" w:hAnsi="Comic Sans MS" w:cs="Comic Sans MS"/>
          <w:b/>
          <w:bCs/>
          <w:lang w:val="en-GB"/>
        </w:rPr>
        <w:t>Botel Hotel Lisa</w:t>
      </w:r>
    </w:p>
    <w:p w14:paraId="43DD4C85" w14:textId="77777777" w:rsidR="009933A4" w:rsidRPr="003D663C" w:rsidRDefault="009933A4" w:rsidP="009933A4">
      <w:pPr>
        <w:jc w:val="center"/>
        <w:rPr>
          <w:rFonts w:ascii="Comic Sans MS" w:eastAsia="Comic Sans MS" w:hAnsi="Comic Sans MS" w:cs="Comic Sans MS"/>
          <w:bCs/>
          <w:lang w:val="en-GB"/>
        </w:rPr>
      </w:pPr>
      <w:r w:rsidRPr="003D663C">
        <w:rPr>
          <w:rFonts w:ascii="Comic Sans MS" w:eastAsia="Comic Sans MS" w:hAnsi="Comic Sans MS" w:cs="Comic Sans MS"/>
          <w:bCs/>
          <w:lang w:val="en-GB"/>
        </w:rPr>
        <w:t>H-1212 Budapest, Parti sétány 1. Tel: + 36 20 9316 698, Fax: + 36 1 425 7597</w:t>
      </w:r>
    </w:p>
    <w:p w14:paraId="6FAE6C2E" w14:textId="1BCD6EDF" w:rsidR="009933A4" w:rsidRPr="003D663C" w:rsidRDefault="009933A4" w:rsidP="009933A4">
      <w:pPr>
        <w:jc w:val="center"/>
        <w:rPr>
          <w:rFonts w:ascii="Comic Sans MS" w:eastAsia="Comic Sans MS" w:hAnsi="Comic Sans MS" w:cs="Comic Sans MS"/>
          <w:bCs/>
          <w:lang w:val="en-GB"/>
        </w:rPr>
      </w:pPr>
      <w:r w:rsidRPr="003D663C">
        <w:rPr>
          <w:rFonts w:ascii="Comic Sans MS" w:eastAsia="Comic Sans MS" w:hAnsi="Comic Sans MS" w:cs="Comic Sans MS"/>
          <w:bCs/>
          <w:lang w:val="en-GB"/>
        </w:rPr>
        <w:t>E-mail: postmaster@botellisa.t-online.hu         www.botelhotellisa.hu</w:t>
      </w:r>
    </w:p>
    <w:p w14:paraId="4BD67DB1" w14:textId="77777777" w:rsidR="00966B86" w:rsidRDefault="00966B86">
      <w:pPr>
        <w:rPr>
          <w:rFonts w:ascii="Comic Sans MS" w:eastAsia="Comic Sans MS" w:hAnsi="Comic Sans MS" w:cs="Comic Sans MS"/>
          <w:b/>
          <w:bCs/>
          <w:color w:val="000080"/>
          <w:lang w:val="en-GB"/>
        </w:rPr>
      </w:pPr>
    </w:p>
    <w:p w14:paraId="6F9296C0" w14:textId="1832F87C" w:rsidR="00D96727" w:rsidRPr="003D663C" w:rsidRDefault="00966B86" w:rsidP="00966B86">
      <w:pPr>
        <w:jc w:val="center"/>
        <w:rPr>
          <w:rFonts w:ascii="Comic Sans MS" w:eastAsia="Comic Sans MS" w:hAnsi="Comic Sans MS" w:cs="Comic Sans MS"/>
          <w:b/>
          <w:bCs/>
          <w:color w:val="1F497D"/>
          <w:lang w:val="en-GB"/>
        </w:rPr>
      </w:pPr>
      <w:r w:rsidRPr="00966B86">
        <w:rPr>
          <w:rFonts w:ascii="Comic Sans MS" w:eastAsia="Comic Sans MS" w:hAnsi="Comic Sans MS" w:cs="Comic Sans MS"/>
          <w:b/>
          <w:bCs/>
          <w:lang w:val="en-GB"/>
        </w:rPr>
        <w:t>ACHAT Premium Budapest</w:t>
      </w:r>
      <w:r w:rsidRPr="00966B86">
        <w:rPr>
          <w:rFonts w:ascii="Comic Sans MS" w:eastAsia="Comic Sans MS" w:hAnsi="Comic Sans MS" w:cs="Comic Sans MS"/>
          <w:b/>
          <w:bCs/>
          <w:lang w:val="en-GB"/>
        </w:rPr>
        <w:br/>
      </w:r>
      <w:r w:rsidRPr="00966B86">
        <w:rPr>
          <w:rFonts w:ascii="Comic Sans MS" w:eastAsia="Comic Sans MS" w:hAnsi="Comic Sans MS" w:cs="Comic Sans MS"/>
          <w:bCs/>
          <w:lang w:val="en-GB"/>
        </w:rPr>
        <w:t>H-1101 Budapest, Hungária körút 5. Tel: +36</w:t>
      </w:r>
      <w:r w:rsidR="002326A4">
        <w:rPr>
          <w:rFonts w:ascii="Comic Sans MS" w:eastAsia="Comic Sans MS" w:hAnsi="Comic Sans MS" w:cs="Comic Sans MS"/>
          <w:bCs/>
          <w:lang w:val="en-GB"/>
        </w:rPr>
        <w:t>1 434 6623</w:t>
      </w:r>
      <w:bookmarkStart w:id="1" w:name="_GoBack"/>
      <w:bookmarkEnd w:id="1"/>
      <w:r w:rsidRPr="00966B86">
        <w:rPr>
          <w:rFonts w:ascii="Comic Sans MS" w:eastAsia="Comic Sans MS" w:hAnsi="Comic Sans MS" w:cs="Comic Sans MS"/>
          <w:bCs/>
          <w:lang w:val="en-GB"/>
        </w:rPr>
        <w:t xml:space="preserve"> </w:t>
      </w:r>
      <w:r w:rsidRPr="00966B86">
        <w:rPr>
          <w:rFonts w:ascii="Comic Sans MS" w:eastAsia="Comic Sans MS" w:hAnsi="Comic Sans MS" w:cs="Comic Sans MS"/>
          <w:bCs/>
          <w:lang w:val="en-GB"/>
        </w:rPr>
        <w:br/>
        <w:t>budapest@achat-hotels.com   www.achat-hotels.com</w:t>
      </w:r>
      <w:r w:rsidR="00196A87" w:rsidRPr="003D663C">
        <w:rPr>
          <w:rFonts w:ascii="Comic Sans MS" w:eastAsia="Comic Sans MS" w:hAnsi="Comic Sans MS" w:cs="Comic Sans MS"/>
          <w:b/>
          <w:bCs/>
          <w:color w:val="000080"/>
          <w:lang w:val="en-GB"/>
        </w:rPr>
        <w:br w:type="page"/>
      </w:r>
      <w:r w:rsidR="00196A87" w:rsidRPr="003D663C">
        <w:rPr>
          <w:rFonts w:ascii="Comic Sans MS" w:eastAsia="Comic Sans MS" w:hAnsi="Comic Sans MS" w:cs="Comic Sans MS"/>
          <w:b/>
          <w:bCs/>
          <w:color w:val="1F497D"/>
          <w:lang w:val="en-GB"/>
        </w:rPr>
        <w:lastRenderedPageBreak/>
        <w:t xml:space="preserve">TICA </w:t>
      </w:r>
      <w:r w:rsidR="00D96727" w:rsidRPr="003D663C">
        <w:rPr>
          <w:rFonts w:ascii="Comic Sans MS" w:eastAsia="Comic Sans MS" w:hAnsi="Comic Sans MS" w:cs="Comic Sans MS"/>
          <w:b/>
          <w:bCs/>
          <w:color w:val="1F497D"/>
          <w:lang w:val="en-GB"/>
        </w:rPr>
        <w:t>Entry Fees:</w:t>
      </w:r>
    </w:p>
    <w:p w14:paraId="65AE3809" w14:textId="77777777" w:rsidR="00D96727" w:rsidRPr="003D663C" w:rsidRDefault="00D96727">
      <w:pPr>
        <w:rPr>
          <w:rFonts w:ascii="Comic Sans MS" w:eastAsia="Comic Sans MS" w:hAnsi="Comic Sans MS" w:cs="Comic Sans MS"/>
          <w:b/>
          <w:sz w:val="20"/>
          <w:szCs w:val="20"/>
          <w:lang w:val="en-GB"/>
        </w:rPr>
      </w:pP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2 days  </w:t>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ab/>
      </w:r>
      <w:r w:rsidR="00196A87" w:rsidRPr="003D663C">
        <w:rPr>
          <w:rFonts w:ascii="Comic Sans MS" w:eastAsia="Comic Sans MS" w:hAnsi="Comic Sans MS" w:cs="Comic Sans MS"/>
          <w:b/>
          <w:sz w:val="20"/>
          <w:szCs w:val="20"/>
          <w:lang w:val="en-GB"/>
        </w:rPr>
        <w:t xml:space="preserve">  </w:t>
      </w:r>
      <w:r w:rsidR="00B47B2A" w:rsidRPr="003D663C">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 1 day</w:t>
      </w:r>
    </w:p>
    <w:p w14:paraId="67A8ADE0" w14:textId="092DE689"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1st</w:t>
      </w:r>
      <w:r w:rsidR="00D96727" w:rsidRPr="003D663C">
        <w:rPr>
          <w:rFonts w:ascii="Comic Sans MS" w:eastAsia="Comic Sans MS" w:hAnsi="Comic Sans MS" w:cs="Comic Sans MS"/>
          <w:sz w:val="20"/>
          <w:szCs w:val="20"/>
          <w:lang w:val="en-GB"/>
        </w:rPr>
        <w:t xml:space="preserve"> cat</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9D5C80" w:rsidRPr="003D663C">
        <w:rPr>
          <w:rFonts w:ascii="Comic Sans MS" w:eastAsia="Comic Sans MS" w:hAnsi="Comic Sans MS" w:cs="Comic Sans MS"/>
          <w:sz w:val="20"/>
          <w:szCs w:val="20"/>
          <w:lang w:val="en-GB"/>
        </w:rPr>
        <w:t>0</w:t>
      </w:r>
      <w:r w:rsidR="00D9672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9D5C80"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4D2346D6" w14:textId="17801605"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2</w:t>
      </w:r>
      <w:r w:rsidR="00196A87" w:rsidRPr="003D663C">
        <w:rPr>
          <w:rFonts w:ascii="Comic Sans MS" w:eastAsia="Comic Sans MS" w:hAnsi="Comic Sans MS" w:cs="Comic Sans MS"/>
          <w:sz w:val="20"/>
          <w:szCs w:val="20"/>
          <w:lang w:val="en-GB"/>
        </w:rPr>
        <w:t xml:space="preserve">nd </w:t>
      </w:r>
      <w:r w:rsidRPr="003D663C">
        <w:rPr>
          <w:rFonts w:ascii="Comic Sans MS" w:eastAsia="Comic Sans MS" w:hAnsi="Comic Sans MS" w:cs="Comic Sans MS"/>
          <w:sz w:val="20"/>
          <w:szCs w:val="20"/>
          <w:lang w:val="en-GB"/>
        </w:rPr>
        <w:t>cat</w:t>
      </w:r>
      <w:r w:rsidR="00CA7DD9"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256663" w:rsidRPr="003D663C">
        <w:rPr>
          <w:rFonts w:ascii="Comic Sans MS" w:eastAsia="Comic Sans MS" w:hAnsi="Comic Sans MS" w:cs="Comic Sans MS"/>
          <w:sz w:val="20"/>
          <w:szCs w:val="20"/>
          <w:lang w:val="en-GB"/>
        </w:rPr>
        <w:t>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9D5C80"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256663"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14:paraId="5D615F20" w14:textId="6E2094D7"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from</w:t>
      </w:r>
      <w:r w:rsidR="00D96727" w:rsidRPr="003D663C">
        <w:rPr>
          <w:rFonts w:ascii="Comic Sans MS" w:eastAsia="Comic Sans MS" w:hAnsi="Comic Sans MS" w:cs="Comic Sans MS"/>
          <w:sz w:val="20"/>
          <w:szCs w:val="20"/>
          <w:lang w:val="en-GB"/>
        </w:rPr>
        <w:t xml:space="preserve"> 3</w:t>
      </w:r>
      <w:r w:rsidRPr="003D663C">
        <w:rPr>
          <w:rFonts w:ascii="Comic Sans MS" w:eastAsia="Comic Sans MS" w:hAnsi="Comic Sans MS" w:cs="Comic Sans MS"/>
          <w:sz w:val="20"/>
          <w:szCs w:val="20"/>
          <w:lang w:val="en-GB"/>
        </w:rPr>
        <w:t xml:space="preserve">rd </w:t>
      </w:r>
      <w:r w:rsidR="00D96727" w:rsidRPr="003D663C">
        <w:rPr>
          <w:rFonts w:ascii="Comic Sans MS" w:eastAsia="Comic Sans MS" w:hAnsi="Comic Sans MS" w:cs="Comic Sans MS"/>
          <w:sz w:val="20"/>
          <w:szCs w:val="20"/>
          <w:lang w:val="en-GB"/>
        </w:rPr>
        <w:t>cat</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6F0969" w:rsidRPr="003D663C">
        <w:rPr>
          <w:rFonts w:ascii="Comic Sans MS" w:eastAsia="Comic Sans MS" w:hAnsi="Comic Sans MS" w:cs="Comic Sans MS"/>
          <w:sz w:val="20"/>
          <w:szCs w:val="20"/>
          <w:lang w:val="en-GB"/>
        </w:rPr>
        <w:t>45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25</w:t>
      </w:r>
    </w:p>
    <w:p w14:paraId="7B8B313A" w14:textId="64E35F7A" w:rsidR="00D96727" w:rsidRPr="003D663C" w:rsidRDefault="00196A87">
      <w:pPr>
        <w:jc w:val="both"/>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xhibition only</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€ 2</w:t>
      </w:r>
      <w:r w:rsidR="00C65310" w:rsidRPr="003D663C">
        <w:rPr>
          <w:rFonts w:ascii="Comic Sans MS" w:eastAsia="Comic Sans MS" w:hAnsi="Comic Sans MS" w:cs="Comic Sans MS"/>
          <w:sz w:val="20"/>
          <w:szCs w:val="20"/>
          <w:lang w:val="en-GB"/>
        </w:rPr>
        <w:t>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€ 12</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p>
    <w:p w14:paraId="25EC7FC6" w14:textId="21E4D211"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Double cage for one cat</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xml:space="preserve">            € 10</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€ 10</w:t>
      </w:r>
    </w:p>
    <w:p w14:paraId="06EF1A81" w14:textId="2EA29279" w:rsidR="005A6E87" w:rsidRPr="003D663C" w:rsidRDefault="005A6E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Grooming space</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p>
    <w:p w14:paraId="7CEE9296" w14:textId="73126F25" w:rsidR="00D96727" w:rsidRPr="003D663C" w:rsidRDefault="003D663C">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Household</w:t>
      </w:r>
      <w:r w:rsidR="00196A8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pet</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ab/>
        <w:t xml:space="preserve">€ 20                            </w:t>
      </w:r>
      <w:r w:rsidR="00EC13CA"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€ 12</w:t>
      </w:r>
    </w:p>
    <w:p w14:paraId="677A8584" w14:textId="139C8E0E" w:rsidR="00D96727" w:rsidRPr="003D663C" w:rsidRDefault="003D663C">
      <w:pPr>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Catalog</w:t>
      </w:r>
      <w:r w:rsidR="00D96727"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€ 3,50</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€ 3,50</w:t>
      </w:r>
    </w:p>
    <w:p w14:paraId="62611110" w14:textId="77777777"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Regional Fund</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€ 1,50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€ 1,50</w:t>
      </w:r>
    </w:p>
    <w:p w14:paraId="40D8732C" w14:textId="77777777" w:rsidR="00D96727" w:rsidRPr="003D663C" w:rsidRDefault="00D96727">
      <w:pPr>
        <w:rPr>
          <w:rFonts w:ascii="Comic Sans MS" w:eastAsia="Comic Sans MS" w:hAnsi="Comic Sans MS" w:cs="Comic Sans MS"/>
          <w:sz w:val="20"/>
          <w:szCs w:val="20"/>
          <w:lang w:val="en-GB"/>
        </w:rPr>
      </w:pPr>
    </w:p>
    <w:p w14:paraId="4AC72917" w14:textId="77777777" w:rsidR="00D96727" w:rsidRPr="003D663C" w:rsidRDefault="00D96727">
      <w:pPr>
        <w:rPr>
          <w:rFonts w:ascii="Comic Sans MS" w:eastAsia="Comic Sans MS" w:hAnsi="Comic Sans MS" w:cs="Comic Sans MS"/>
          <w:sz w:val="20"/>
          <w:szCs w:val="20"/>
          <w:lang w:val="en-GB"/>
        </w:rPr>
      </w:pPr>
    </w:p>
    <w:p w14:paraId="5580237B" w14:textId="77777777"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Tradition</w:t>
      </w:r>
      <w:r w:rsidR="000358C8" w:rsidRPr="003D663C">
        <w:rPr>
          <w:rFonts w:ascii="Comic Sans MS" w:eastAsia="Comic Sans MS" w:hAnsi="Comic Sans MS" w:cs="Comic Sans MS"/>
          <w:b/>
          <w:bCs/>
          <w:color w:val="1F497D"/>
          <w:lang w:val="en-GB"/>
        </w:rPr>
        <w:t>al</w:t>
      </w:r>
      <w:r w:rsidRPr="003D663C">
        <w:rPr>
          <w:rFonts w:ascii="Comic Sans MS" w:eastAsia="Comic Sans MS" w:hAnsi="Comic Sans MS" w:cs="Comic Sans MS"/>
          <w:b/>
          <w:bCs/>
          <w:color w:val="1F497D"/>
          <w:lang w:val="en-GB"/>
        </w:rPr>
        <w:t xml:space="preserve"> Entry Fees: </w:t>
      </w:r>
    </w:p>
    <w:p w14:paraId="2FDE1481" w14:textId="77777777" w:rsidR="00D96727" w:rsidRPr="003D663C" w:rsidRDefault="00D96727">
      <w:pPr>
        <w:ind w:left="-300" w:right="-394" w:firstLine="300"/>
        <w:rPr>
          <w:rFonts w:ascii="Comic Sans MS" w:eastAsia="Comic Sans MS" w:hAnsi="Comic Sans MS" w:cs="Comic Sans MS"/>
          <w:b/>
          <w:bCs/>
          <w:color w:val="000080"/>
          <w:sz w:val="28"/>
          <w:szCs w:val="28"/>
          <w:lang w:val="en-GB"/>
        </w:rPr>
      </w:pPr>
    </w:p>
    <w:p w14:paraId="75C56523" w14:textId="77777777"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Cat   </w:t>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22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30C5EC79" w14:textId="77777777"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w:t>
      </w:r>
      <w:r w:rsidR="00FC352A" w:rsidRPr="003D663C">
        <w:rPr>
          <w:rFonts w:ascii="Comic Sans MS" w:eastAsia="Comic Sans MS" w:hAnsi="Comic Sans MS" w:cs="Comic Sans MS"/>
          <w:sz w:val="20"/>
          <w:szCs w:val="20"/>
          <w:lang w:val="en-GB"/>
        </w:rPr>
        <w:t>HP</w:t>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ab/>
      </w:r>
      <w:r w:rsidR="00FC352A" w:rsidRPr="003D663C">
        <w:rPr>
          <w:rFonts w:ascii="Comic Sans MS" w:eastAsia="Comic Sans MS" w:hAnsi="Comic Sans MS" w:cs="Comic Sans MS"/>
          <w:sz w:val="20"/>
          <w:szCs w:val="20"/>
          <w:lang w:val="en-GB"/>
        </w:rPr>
        <w:t xml:space="preserve">            </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15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14:paraId="340DA211" w14:textId="77777777" w:rsidR="00D96727" w:rsidRPr="003D663C" w:rsidRDefault="00D96727">
      <w:pPr>
        <w:ind w:left="-300" w:right="-394" w:firstLine="300"/>
        <w:rPr>
          <w:rFonts w:ascii="Comic Sans MS" w:eastAsia="Comic Sans MS" w:hAnsi="Comic Sans MS" w:cs="Comic Sans MS"/>
          <w:sz w:val="20"/>
          <w:szCs w:val="20"/>
          <w:lang w:val="en-GB"/>
        </w:rPr>
      </w:pPr>
    </w:p>
    <w:p w14:paraId="0A0F444A" w14:textId="77777777" w:rsidR="00256663" w:rsidRPr="003D663C" w:rsidRDefault="00256663" w:rsidP="000E4855">
      <w:pPr>
        <w:ind w:left="-300" w:right="-394" w:firstLine="300"/>
        <w:rPr>
          <w:rFonts w:ascii="Comic Sans MS" w:eastAsia="Comic Sans MS" w:hAnsi="Comic Sans MS" w:cs="Comic Sans MS"/>
          <w:b/>
          <w:bCs/>
          <w:color w:val="1F497D"/>
          <w:lang w:val="en-GB"/>
        </w:rPr>
      </w:pPr>
    </w:p>
    <w:p w14:paraId="06BB83C2" w14:textId="5972B802" w:rsidR="000E4855" w:rsidRPr="003D663C" w:rsidRDefault="000358C8" w:rsidP="000E4855">
      <w:pPr>
        <w:ind w:left="-300" w:right="-394" w:firstLine="300"/>
        <w:rPr>
          <w:rFonts w:ascii="Comic Sans MS" w:eastAsia="Comic Sans MS" w:hAnsi="Comic Sans MS" w:cs="Comic Sans MS"/>
          <w:b/>
          <w:sz w:val="20"/>
          <w:szCs w:val="20"/>
          <w:lang w:val="en-GB"/>
        </w:rPr>
      </w:pPr>
      <w:r w:rsidRPr="003D663C">
        <w:rPr>
          <w:rFonts w:ascii="Comic Sans MS" w:eastAsia="Comic Sans MS" w:hAnsi="Comic Sans MS" w:cs="Comic Sans MS"/>
          <w:b/>
          <w:bCs/>
          <w:color w:val="1F497D"/>
          <w:lang w:val="en-GB"/>
        </w:rPr>
        <w:t>Closing Date</w:t>
      </w:r>
      <w:r w:rsidR="000E4855" w:rsidRPr="003D663C">
        <w:rPr>
          <w:rFonts w:ascii="Comic Sans MS" w:eastAsia="Comic Sans MS" w:hAnsi="Comic Sans MS" w:cs="Comic Sans MS"/>
          <w:b/>
          <w:bCs/>
          <w:color w:val="1F497D"/>
          <w:lang w:val="en-GB"/>
        </w:rPr>
        <w:t>:</w:t>
      </w:r>
      <w:r w:rsidR="000E4855" w:rsidRPr="003D663C">
        <w:rPr>
          <w:rFonts w:ascii="Comic Sans MS" w:eastAsia="Comic Sans MS" w:hAnsi="Comic Sans MS" w:cs="Comic Sans MS"/>
          <w:b/>
          <w:sz w:val="20"/>
          <w:szCs w:val="20"/>
          <w:lang w:val="en-GB"/>
        </w:rPr>
        <w:t xml:space="preserve"> </w:t>
      </w:r>
      <w:r w:rsidR="00D16F90">
        <w:rPr>
          <w:rFonts w:ascii="Comic Sans MS" w:eastAsia="Comic Sans MS" w:hAnsi="Comic Sans MS" w:cs="Comic Sans MS"/>
          <w:b/>
          <w:sz w:val="20"/>
          <w:szCs w:val="20"/>
          <w:lang w:val="en-GB"/>
        </w:rPr>
        <w:t>8</w:t>
      </w:r>
      <w:r w:rsidR="000E4855" w:rsidRPr="003D663C">
        <w:rPr>
          <w:rFonts w:ascii="Comic Sans MS" w:eastAsia="Comic Sans MS" w:hAnsi="Comic Sans MS" w:cs="Comic Sans MS"/>
          <w:b/>
          <w:sz w:val="20"/>
          <w:szCs w:val="20"/>
          <w:lang w:val="en-GB"/>
        </w:rPr>
        <w:t xml:space="preserve"> </w:t>
      </w:r>
      <w:r w:rsidR="002A3BEC" w:rsidRPr="003D663C">
        <w:rPr>
          <w:rFonts w:ascii="Comic Sans MS" w:eastAsia="Comic Sans MS" w:hAnsi="Comic Sans MS" w:cs="Comic Sans MS"/>
          <w:b/>
          <w:sz w:val="20"/>
          <w:szCs w:val="20"/>
          <w:lang w:val="en-GB"/>
        </w:rPr>
        <w:t>March</w:t>
      </w:r>
      <w:r w:rsidR="006920D7" w:rsidRPr="003D663C">
        <w:rPr>
          <w:rFonts w:ascii="Comic Sans MS" w:eastAsia="Comic Sans MS" w:hAnsi="Comic Sans MS" w:cs="Comic Sans MS"/>
          <w:b/>
          <w:sz w:val="20"/>
          <w:szCs w:val="20"/>
          <w:lang w:val="en-GB"/>
        </w:rPr>
        <w:t xml:space="preserve"> 201</w:t>
      </w:r>
      <w:r w:rsidR="00D16F90">
        <w:rPr>
          <w:rFonts w:ascii="Comic Sans MS" w:eastAsia="Comic Sans MS" w:hAnsi="Comic Sans MS" w:cs="Comic Sans MS"/>
          <w:b/>
          <w:sz w:val="20"/>
          <w:szCs w:val="20"/>
          <w:lang w:val="en-GB"/>
        </w:rPr>
        <w:t>7</w:t>
      </w:r>
    </w:p>
    <w:p w14:paraId="62BA57C8" w14:textId="77777777" w:rsidR="000E4855" w:rsidRPr="003D663C" w:rsidRDefault="000E4855" w:rsidP="000E4855">
      <w:pPr>
        <w:ind w:left="-300" w:right="-394" w:firstLine="300"/>
        <w:rPr>
          <w:rFonts w:ascii="Comic Sans MS" w:eastAsia="Comic Sans MS" w:hAnsi="Comic Sans MS" w:cs="Comic Sans MS"/>
          <w:b/>
          <w:sz w:val="20"/>
          <w:szCs w:val="20"/>
          <w:lang w:val="en-GB"/>
        </w:rPr>
      </w:pPr>
    </w:p>
    <w:p w14:paraId="4E2167F2" w14:textId="77777777" w:rsidR="00A52FFB" w:rsidRPr="003D663C" w:rsidRDefault="00A52FFB" w:rsidP="00196A87">
      <w:pPr>
        <w:ind w:left="-300" w:right="-394" w:firstLine="300"/>
        <w:rPr>
          <w:rFonts w:ascii="Comic Sans MS" w:eastAsia="Comic Sans MS" w:hAnsi="Comic Sans MS" w:cs="Comic Sans MS"/>
          <w:b/>
          <w:bCs/>
          <w:color w:val="1F497D"/>
          <w:lang w:val="en-GB"/>
        </w:rPr>
      </w:pPr>
    </w:p>
    <w:p w14:paraId="120111DF" w14:textId="77777777" w:rsidR="00802F74" w:rsidRPr="003D663C" w:rsidRDefault="00D9672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b/>
          <w:bCs/>
          <w:color w:val="1F497D"/>
          <w:lang w:val="en-GB"/>
        </w:rPr>
        <w:t>Payment</w:t>
      </w:r>
      <w:r w:rsidRPr="003D663C">
        <w:rPr>
          <w:rFonts w:ascii="Comic Sans MS" w:eastAsia="Comic Sans MS" w:hAnsi="Comic Sans MS" w:cs="Comic Sans MS"/>
          <w:sz w:val="20"/>
          <w:szCs w:val="20"/>
          <w:lang w:val="en-GB"/>
        </w:rPr>
        <w:t xml:space="preserve"> </w:t>
      </w:r>
    </w:p>
    <w:p w14:paraId="05FA0E61" w14:textId="68D11737" w:rsidR="00D96727" w:rsidRPr="003D663C" w:rsidRDefault="00802F74" w:rsidP="00A52FFB">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w:t>
      </w:r>
      <w:r w:rsidR="00D96727" w:rsidRPr="003D663C">
        <w:rPr>
          <w:rFonts w:ascii="Comic Sans MS" w:eastAsia="Comic Sans MS" w:hAnsi="Comic Sans MS" w:cs="Comic Sans MS"/>
          <w:sz w:val="20"/>
          <w:szCs w:val="20"/>
          <w:lang w:val="en-GB"/>
        </w:rPr>
        <w:t xml:space="preserve">t the </w:t>
      </w:r>
      <w:r w:rsidR="00256663"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ntrance</w:t>
      </w:r>
      <w:r w:rsidR="00C65310" w:rsidRPr="003D663C">
        <w:rPr>
          <w:rFonts w:ascii="Comic Sans MS" w:eastAsia="Comic Sans MS" w:hAnsi="Comic Sans MS" w:cs="Comic Sans MS"/>
          <w:sz w:val="20"/>
          <w:szCs w:val="20"/>
          <w:lang w:val="en-GB"/>
        </w:rPr>
        <w:t xml:space="preserve"> or via PayPal to </w:t>
      </w:r>
      <w:r w:rsidR="00E131B4" w:rsidRPr="003D663C">
        <w:rPr>
          <w:rFonts w:ascii="Comic Sans MS" w:eastAsia="Comic Sans MS" w:hAnsi="Comic Sans MS" w:cs="Comic Sans MS"/>
          <w:sz w:val="20"/>
          <w:szCs w:val="20"/>
          <w:lang w:val="en-GB"/>
        </w:rPr>
        <w:t>peter@majorhq</w:t>
      </w:r>
      <w:r w:rsidR="00A52FFB" w:rsidRPr="003D663C">
        <w:rPr>
          <w:rFonts w:ascii="Comic Sans MS" w:eastAsia="Comic Sans MS" w:hAnsi="Comic Sans MS" w:cs="Comic Sans MS"/>
          <w:sz w:val="20"/>
          <w:szCs w:val="20"/>
          <w:lang w:val="en-GB"/>
        </w:rPr>
        <w:t>.hu. Please add a fee of € 5 for each PayPal payment.</w:t>
      </w:r>
    </w:p>
    <w:p w14:paraId="65065170" w14:textId="77777777" w:rsidR="00D96727" w:rsidRPr="003D663C" w:rsidRDefault="00D96727">
      <w:pPr>
        <w:jc w:val="center"/>
        <w:rPr>
          <w:rFonts w:ascii="Comic Sans MS" w:eastAsia="Comic Sans MS" w:hAnsi="Comic Sans MS" w:cs="Comic Sans MS"/>
          <w:lang w:val="en-GB"/>
        </w:rPr>
      </w:pPr>
    </w:p>
    <w:p w14:paraId="01C06CFA" w14:textId="77777777" w:rsidR="00A52FFB" w:rsidRPr="003D663C" w:rsidRDefault="00A52FFB">
      <w:pPr>
        <w:rPr>
          <w:rFonts w:ascii="Comic Sans MS" w:eastAsia="Comic Sans MS" w:hAnsi="Comic Sans MS" w:cs="Comic Sans MS"/>
          <w:b/>
          <w:bCs/>
          <w:color w:val="1F497D"/>
          <w:lang w:val="en-GB"/>
        </w:rPr>
      </w:pPr>
    </w:p>
    <w:p w14:paraId="3E6F2A5A" w14:textId="77777777"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General Information: </w:t>
      </w:r>
    </w:p>
    <w:p w14:paraId="49B8916A" w14:textId="77777777" w:rsidR="00D96727" w:rsidRPr="003D663C" w:rsidRDefault="00D96727">
      <w:pPr>
        <w:rPr>
          <w:rFonts w:ascii="Comic Sans MS" w:eastAsia="Comic Sans MS" w:hAnsi="Comic Sans MS" w:cs="Comic Sans MS"/>
          <w:b/>
          <w:bCs/>
          <w:color w:val="000080"/>
          <w:lang w:val="en-GB"/>
        </w:rPr>
      </w:pPr>
    </w:p>
    <w:p w14:paraId="48AF7DBA"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Check In:</w:t>
      </w:r>
    </w:p>
    <w:p w14:paraId="0F7729D5" w14:textId="77777777" w:rsidR="00D96727" w:rsidRPr="003D663C" w:rsidRDefault="00196A8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Veterinary check</w:t>
      </w:r>
      <w:r w:rsidR="000358C8"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Saturday: 7:30-9:00, Sunday: 8:30-9:00.</w:t>
      </w:r>
    </w:p>
    <w:p w14:paraId="698C7B03" w14:textId="1FA51BE2"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Judging will start at 9:30! All cats must be present between 9:00 and 18:00 (9 a.m. and 6 p.m.) unless you will get the permission </w:t>
      </w:r>
      <w:r w:rsidR="00F316E9" w:rsidRPr="003D663C">
        <w:rPr>
          <w:rFonts w:ascii="Comic Sans MS" w:eastAsia="Comic Sans MS" w:hAnsi="Comic Sans MS" w:cs="Comic Sans MS"/>
          <w:sz w:val="20"/>
          <w:szCs w:val="20"/>
          <w:lang w:val="en-GB"/>
        </w:rPr>
        <w:t>from</w:t>
      </w:r>
      <w:r w:rsidRPr="003D663C">
        <w:rPr>
          <w:rFonts w:ascii="Comic Sans MS" w:eastAsia="Comic Sans MS" w:hAnsi="Comic Sans MS" w:cs="Comic Sans MS"/>
          <w:sz w:val="20"/>
          <w:szCs w:val="20"/>
          <w:lang w:val="en-GB"/>
        </w:rPr>
        <w:t xml:space="preserve"> the </w:t>
      </w:r>
      <w:r w:rsidR="003D663C" w:rsidRPr="003D663C">
        <w:rPr>
          <w:rFonts w:ascii="Comic Sans MS" w:eastAsia="Comic Sans MS" w:hAnsi="Comic Sans MS" w:cs="Comic Sans MS"/>
          <w:sz w:val="20"/>
          <w:szCs w:val="20"/>
          <w:lang w:val="en-GB"/>
        </w:rPr>
        <w:t>show management</w:t>
      </w:r>
      <w:r w:rsidRPr="003D663C">
        <w:rPr>
          <w:rFonts w:ascii="Comic Sans MS" w:eastAsia="Comic Sans MS" w:hAnsi="Comic Sans MS" w:cs="Comic Sans MS"/>
          <w:sz w:val="20"/>
          <w:szCs w:val="20"/>
          <w:lang w:val="en-GB"/>
        </w:rPr>
        <w:t xml:space="preserve"> to leave early.</w:t>
      </w:r>
    </w:p>
    <w:p w14:paraId="4D58097E" w14:textId="77777777" w:rsidR="00D96727" w:rsidRPr="003D663C" w:rsidRDefault="00D96727">
      <w:pPr>
        <w:rPr>
          <w:rFonts w:ascii="Comic Sans MS" w:eastAsia="Comic Sans MS" w:hAnsi="Comic Sans MS" w:cs="Comic Sans MS"/>
          <w:color w:val="C00000"/>
          <w:sz w:val="20"/>
          <w:szCs w:val="20"/>
          <w:lang w:val="en-GB"/>
        </w:rPr>
      </w:pPr>
    </w:p>
    <w:p w14:paraId="4570F3BA" w14:textId="77777777" w:rsidR="00D96727" w:rsidRPr="003D663C" w:rsidRDefault="00D96727" w:rsidP="00196A8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Veterinary Check:</w:t>
      </w:r>
    </w:p>
    <w:p w14:paraId="1942EEF4" w14:textId="77777777"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All cats must have valid vaccinations against Rabies and Upper Respiratory Diseases. Cats with parasites, fungus or obviously sick cats are not permitte</w:t>
      </w:r>
      <w:r w:rsidR="00F316E9" w:rsidRPr="003D663C">
        <w:rPr>
          <w:rFonts w:ascii="Comic Sans MS" w:eastAsia="Comic Sans MS" w:hAnsi="Comic Sans MS" w:cs="Comic Sans MS"/>
          <w:sz w:val="20"/>
          <w:szCs w:val="20"/>
          <w:lang w:val="en-GB"/>
        </w:rPr>
        <w:t>d</w:t>
      </w:r>
      <w:r w:rsidRPr="003D663C">
        <w:rPr>
          <w:rFonts w:ascii="Comic Sans MS" w:eastAsia="Comic Sans MS" w:hAnsi="Comic Sans MS" w:cs="Comic Sans MS"/>
          <w:sz w:val="20"/>
          <w:szCs w:val="20"/>
          <w:lang w:val="en-GB"/>
        </w:rPr>
        <w:t xml:space="preserve"> to enter the show-hall. </w:t>
      </w:r>
      <w:r w:rsidR="00196A87" w:rsidRPr="003D663C">
        <w:rPr>
          <w:rFonts w:ascii="Comic Sans MS" w:eastAsia="Comic Sans MS" w:hAnsi="Comic Sans MS" w:cs="Comic Sans MS"/>
          <w:sz w:val="20"/>
          <w:szCs w:val="20"/>
          <w:lang w:val="en-GB"/>
        </w:rPr>
        <w:br/>
      </w:r>
      <w:r w:rsidRPr="003D663C">
        <w:rPr>
          <w:rFonts w:ascii="Comic Sans MS" w:eastAsia="Comic Sans MS" w:hAnsi="Comic Sans MS" w:cs="Comic Sans MS"/>
          <w:sz w:val="20"/>
          <w:szCs w:val="20"/>
          <w:lang w:val="en-GB"/>
        </w:rPr>
        <w:t>Please clip the claws of your cats!</w:t>
      </w:r>
    </w:p>
    <w:p w14:paraId="37D5CBF3" w14:textId="77777777" w:rsidR="00D96727" w:rsidRPr="003D663C" w:rsidRDefault="00D96727">
      <w:pPr>
        <w:rPr>
          <w:rFonts w:ascii="Comic Sans MS" w:eastAsia="Comic Sans MS" w:hAnsi="Comic Sans MS" w:cs="Comic Sans MS"/>
          <w:sz w:val="20"/>
          <w:szCs w:val="20"/>
          <w:lang w:val="en-GB"/>
        </w:rPr>
      </w:pPr>
    </w:p>
    <w:p w14:paraId="1FFE03CB" w14:textId="77777777"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Size of the cages:</w:t>
      </w:r>
    </w:p>
    <w:p w14:paraId="6EE44667" w14:textId="77777777"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Single Cage: 70 x 70 x 70cm - Double Cage: 70 x 140 x 70 cm </w:t>
      </w:r>
    </w:p>
    <w:p w14:paraId="466DDE72" w14:textId="77777777" w:rsidR="00D96727" w:rsidRPr="003D663C" w:rsidRDefault="00D96727">
      <w:pPr>
        <w:rPr>
          <w:rFonts w:ascii="Comic Sans MS" w:eastAsia="Comic Sans MS" w:hAnsi="Comic Sans MS" w:cs="Comic Sans MS"/>
          <w:sz w:val="20"/>
          <w:szCs w:val="20"/>
          <w:lang w:val="en-GB"/>
        </w:rPr>
      </w:pPr>
    </w:p>
    <w:p w14:paraId="7FFB8D28" w14:textId="6097BB28" w:rsidR="00D96727" w:rsidRPr="003D663C" w:rsidRDefault="003D663C">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Show rules</w:t>
      </w:r>
      <w:r w:rsidR="00D96727" w:rsidRPr="003D663C">
        <w:rPr>
          <w:rFonts w:ascii="Comic Sans MS" w:eastAsia="Comic Sans MS" w:hAnsi="Comic Sans MS" w:cs="Comic Sans MS"/>
          <w:b/>
          <w:bCs/>
          <w:sz w:val="20"/>
          <w:szCs w:val="20"/>
          <w:lang w:val="en-GB"/>
        </w:rPr>
        <w:t>:</w:t>
      </w:r>
    </w:p>
    <w:p w14:paraId="70633E40" w14:textId="77777777" w:rsidR="00D96727" w:rsidRPr="003D663C" w:rsidRDefault="0010505E">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p w14:paraId="2A580DDE" w14:textId="77777777" w:rsidR="00C112BC" w:rsidRPr="003D663C" w:rsidRDefault="00C112BC" w:rsidP="00EC0C59">
      <w:pPr>
        <w:rPr>
          <w:lang w:val="en-GB"/>
        </w:rPr>
      </w:pPr>
    </w:p>
    <w:sectPr w:rsidR="00C112BC" w:rsidRPr="003D663C" w:rsidSect="00A740B2">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mic Sans MS">
    <w:charset w:val="EE"/>
    <w:family w:val="script"/>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519"/>
    <w:rsid w:val="0001505B"/>
    <w:rsid w:val="00024942"/>
    <w:rsid w:val="000358C8"/>
    <w:rsid w:val="00035BCC"/>
    <w:rsid w:val="000E4855"/>
    <w:rsid w:val="0010505E"/>
    <w:rsid w:val="00113A3B"/>
    <w:rsid w:val="00140B7E"/>
    <w:rsid w:val="00196A87"/>
    <w:rsid w:val="001A5311"/>
    <w:rsid w:val="001F0742"/>
    <w:rsid w:val="002326A4"/>
    <w:rsid w:val="00256663"/>
    <w:rsid w:val="002A3BEC"/>
    <w:rsid w:val="00305865"/>
    <w:rsid w:val="00313B23"/>
    <w:rsid w:val="00334610"/>
    <w:rsid w:val="003D663C"/>
    <w:rsid w:val="003F6FC2"/>
    <w:rsid w:val="00433A9D"/>
    <w:rsid w:val="004A35D8"/>
    <w:rsid w:val="004C6EB1"/>
    <w:rsid w:val="00524351"/>
    <w:rsid w:val="00550B58"/>
    <w:rsid w:val="005A65AC"/>
    <w:rsid w:val="005A6E87"/>
    <w:rsid w:val="00633B07"/>
    <w:rsid w:val="006920D7"/>
    <w:rsid w:val="006C55C1"/>
    <w:rsid w:val="006C7F26"/>
    <w:rsid w:val="006F0969"/>
    <w:rsid w:val="007209CB"/>
    <w:rsid w:val="007B4672"/>
    <w:rsid w:val="007F2FF3"/>
    <w:rsid w:val="00802F74"/>
    <w:rsid w:val="00805BA4"/>
    <w:rsid w:val="00832513"/>
    <w:rsid w:val="008646C0"/>
    <w:rsid w:val="008A136D"/>
    <w:rsid w:val="008E33F7"/>
    <w:rsid w:val="00946626"/>
    <w:rsid w:val="00966B86"/>
    <w:rsid w:val="009933A4"/>
    <w:rsid w:val="009D5C80"/>
    <w:rsid w:val="009E4088"/>
    <w:rsid w:val="00A15E8B"/>
    <w:rsid w:val="00A26D16"/>
    <w:rsid w:val="00A52FFB"/>
    <w:rsid w:val="00A740B2"/>
    <w:rsid w:val="00A77B3E"/>
    <w:rsid w:val="00B10F47"/>
    <w:rsid w:val="00B4610D"/>
    <w:rsid w:val="00B47B2A"/>
    <w:rsid w:val="00C027C9"/>
    <w:rsid w:val="00C112BC"/>
    <w:rsid w:val="00C65310"/>
    <w:rsid w:val="00C85BF2"/>
    <w:rsid w:val="00CA7DD9"/>
    <w:rsid w:val="00D16F90"/>
    <w:rsid w:val="00D66254"/>
    <w:rsid w:val="00D77597"/>
    <w:rsid w:val="00D96727"/>
    <w:rsid w:val="00E06B1E"/>
    <w:rsid w:val="00E131B4"/>
    <w:rsid w:val="00E73CB1"/>
    <w:rsid w:val="00EA32F2"/>
    <w:rsid w:val="00EC0C59"/>
    <w:rsid w:val="00EC13CA"/>
    <w:rsid w:val="00F3069E"/>
    <w:rsid w:val="00F316E9"/>
    <w:rsid w:val="00F64ED5"/>
    <w:rsid w:val="00F95C95"/>
    <w:rsid w:val="00FC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2A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hu-HU" w:eastAsia="hu-HU"/>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240"/>
      <w:outlineLvl w:val="2"/>
    </w:pPr>
    <w:rPr>
      <w:rFonts w:ascii="Arial" w:eastAsia="Arial" w:hAnsi="Arial" w:cs="Arial"/>
      <w:b/>
      <w:bCs/>
      <w:sz w:val="30"/>
      <w:szCs w:val="3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855"/>
    <w:rPr>
      <w:color w:val="0000FF"/>
      <w:u w:val="single"/>
    </w:rPr>
  </w:style>
  <w:style w:type="paragraph" w:styleId="BalloonText">
    <w:name w:val="Balloon Text"/>
    <w:basedOn w:val="Normal"/>
    <w:link w:val="BalloonTextChar"/>
    <w:uiPriority w:val="99"/>
    <w:semiHidden/>
    <w:unhideWhenUsed/>
    <w:rsid w:val="00113A3B"/>
    <w:rPr>
      <w:rFonts w:ascii="Arial" w:hAnsi="Arial" w:cs="Arial"/>
      <w:sz w:val="16"/>
      <w:szCs w:val="16"/>
    </w:rPr>
  </w:style>
  <w:style w:type="character" w:customStyle="1" w:styleId="BalloonTextChar">
    <w:name w:val="Balloon Text Char"/>
    <w:link w:val="BalloonText"/>
    <w:uiPriority w:val="99"/>
    <w:semiHidden/>
    <w:rsid w:val="00113A3B"/>
    <w:rPr>
      <w:rFonts w:ascii="Arial" w:hAnsi="Arial" w:cs="Arial"/>
      <w:color w:val="000000"/>
      <w:sz w:val="16"/>
      <w:szCs w:val="16"/>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hu-HU" w:eastAsia="hu-HU"/>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240"/>
      <w:outlineLvl w:val="2"/>
    </w:pPr>
    <w:rPr>
      <w:rFonts w:ascii="Arial" w:eastAsia="Arial" w:hAnsi="Arial" w:cs="Arial"/>
      <w:b/>
      <w:bCs/>
      <w:sz w:val="30"/>
      <w:szCs w:val="30"/>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4855"/>
    <w:rPr>
      <w:color w:val="0000FF"/>
      <w:u w:val="single"/>
    </w:rPr>
  </w:style>
  <w:style w:type="paragraph" w:styleId="BalloonText">
    <w:name w:val="Balloon Text"/>
    <w:basedOn w:val="Normal"/>
    <w:link w:val="BalloonTextChar"/>
    <w:uiPriority w:val="99"/>
    <w:semiHidden/>
    <w:unhideWhenUsed/>
    <w:rsid w:val="00113A3B"/>
    <w:rPr>
      <w:rFonts w:ascii="Arial" w:hAnsi="Arial" w:cs="Arial"/>
      <w:sz w:val="16"/>
      <w:szCs w:val="16"/>
    </w:rPr>
  </w:style>
  <w:style w:type="character" w:customStyle="1" w:styleId="BalloonTextChar">
    <w:name w:val="Balloon Text Char"/>
    <w:link w:val="BalloonText"/>
    <w:uiPriority w:val="99"/>
    <w:semiHidden/>
    <w:rsid w:val="00113A3B"/>
    <w:rPr>
      <w:rFonts w:ascii="Arial" w:hAnsi="Arial" w:cs="Arial"/>
      <w:color w:val="000000"/>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hedzsni@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2241</Characters>
  <Application>Microsoft Macintosh Word</Application>
  <DocSecurity>0</DocSecurity>
  <Lines>18</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2629</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 B</cp:lastModifiedBy>
  <cp:revision>5</cp:revision>
  <cp:lastPrinted>2013-04-25T09:13:00Z</cp:lastPrinted>
  <dcterms:created xsi:type="dcterms:W3CDTF">2017-02-20T16:14:00Z</dcterms:created>
  <dcterms:modified xsi:type="dcterms:W3CDTF">2017-02-23T07:56:00Z</dcterms:modified>
</cp:coreProperties>
</file>