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169A5" w14:textId="01B6AAFE" w:rsidR="000E4855" w:rsidRPr="003D663C" w:rsidRDefault="000E4855" w:rsidP="003F0719">
      <w:pPr>
        <w:pStyle w:val="Heading2"/>
        <w:rPr>
          <w:lang w:val="en-GB"/>
        </w:rPr>
      </w:pPr>
      <w:bookmarkStart w:id="0" w:name="OLE_LINK1"/>
    </w:p>
    <w:p w14:paraId="74866D64" w14:textId="46283CAF" w:rsidR="004A35D8" w:rsidRPr="003D663C" w:rsidRDefault="00D66254" w:rsidP="006F0969">
      <w:pPr>
        <w:rPr>
          <w:rFonts w:ascii="Comic Sans MS" w:eastAsia="Comic Sans MS" w:hAnsi="Comic Sans MS" w:cs="Comic Sans MS"/>
          <w:b/>
          <w:bCs/>
          <w:color w:val="FF0000"/>
          <w:sz w:val="36"/>
          <w:szCs w:val="36"/>
          <w:lang w:val="en-GB"/>
        </w:rPr>
      </w:pPr>
      <w:r w:rsidRPr="003D663C">
        <w:rPr>
          <w:noProof/>
          <w:lang w:val="en-US" w:eastAsia="en-US"/>
        </w:rPr>
        <w:drawing>
          <wp:anchor distT="0" distB="0" distL="114300" distR="114300" simplePos="0" relativeHeight="251657728" behindDoc="0" locked="0" layoutInCell="1" allowOverlap="1" wp14:anchorId="0F18D7CA" wp14:editId="471B2791">
            <wp:simplePos x="0" y="0"/>
            <wp:positionH relativeFrom="column">
              <wp:posOffset>4457700</wp:posOffset>
            </wp:positionH>
            <wp:positionV relativeFrom="paragraph">
              <wp:posOffset>167640</wp:posOffset>
            </wp:positionV>
            <wp:extent cx="1261110" cy="776605"/>
            <wp:effectExtent l="0" t="0" r="8890" b="10795"/>
            <wp:wrapNone/>
            <wp:docPr id="2" name="Picture 2" descr="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1110" cy="776605"/>
                    </a:xfrm>
                    <a:prstGeom prst="rect">
                      <a:avLst/>
                    </a:prstGeom>
                    <a:noFill/>
                  </pic:spPr>
                </pic:pic>
              </a:graphicData>
            </a:graphic>
            <wp14:sizeRelH relativeFrom="page">
              <wp14:pctWidth>0</wp14:pctWidth>
            </wp14:sizeRelH>
            <wp14:sizeRelV relativeFrom="page">
              <wp14:pctHeight>0</wp14:pctHeight>
            </wp14:sizeRelV>
          </wp:anchor>
        </w:drawing>
      </w:r>
      <w:r w:rsidR="00C85BF2" w:rsidRPr="003D663C">
        <w:rPr>
          <w:lang w:val="en-GB"/>
        </w:rPr>
        <w:t xml:space="preserve">                </w:t>
      </w:r>
      <w:r w:rsidR="00A53715" w:rsidRPr="00A53715">
        <w:rPr>
          <w:lang w:val="en-GB"/>
        </w:rPr>
        <w:drawing>
          <wp:inline distT="0" distB="0" distL="0" distR="0" wp14:anchorId="287B6979" wp14:editId="2189FFD4">
            <wp:extent cx="1162050" cy="1162050"/>
            <wp:effectExtent l="0" t="0" r="6350" b="6350"/>
            <wp:docPr id="1" name="Picture 1" descr="Maxtor:MMME:logok:mmme logok:m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xtor:MMME:logok:mmme logok:mmm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r w:rsidR="00C85BF2" w:rsidRPr="003D663C">
        <w:rPr>
          <w:lang w:val="en-GB"/>
        </w:rPr>
        <w:t xml:space="preserve">        </w:t>
      </w:r>
      <w:bookmarkEnd w:id="0"/>
      <w:r w:rsidR="000E4855" w:rsidRPr="003D663C">
        <w:rPr>
          <w:lang w:val="en-GB"/>
        </w:rPr>
        <w:t xml:space="preserve">         </w:t>
      </w:r>
      <w:r w:rsidR="0010505E" w:rsidRPr="003D663C">
        <w:rPr>
          <w:lang w:val="en-GB"/>
        </w:rPr>
        <w:t xml:space="preserve">   </w:t>
      </w:r>
      <w:r w:rsidR="00C85BF2" w:rsidRPr="003D663C">
        <w:rPr>
          <w:lang w:val="en-GB"/>
        </w:rPr>
        <w:t xml:space="preserve"> </w:t>
      </w:r>
      <w:r w:rsidR="000358C8" w:rsidRPr="003D663C">
        <w:rPr>
          <w:lang w:val="en-GB"/>
        </w:rPr>
        <w:t xml:space="preserve"> </w:t>
      </w:r>
      <w:r w:rsidR="000358C8" w:rsidRPr="003D663C">
        <w:rPr>
          <w:lang w:val="en-GB"/>
        </w:rPr>
        <w:tab/>
      </w:r>
      <w:r w:rsidR="000358C8" w:rsidRPr="003D663C">
        <w:rPr>
          <w:lang w:val="en-GB"/>
        </w:rPr>
        <w:tab/>
      </w:r>
      <w:r w:rsidR="000358C8" w:rsidRPr="003D663C">
        <w:rPr>
          <w:lang w:val="en-GB"/>
        </w:rPr>
        <w:tab/>
      </w:r>
      <w:r w:rsidR="000358C8" w:rsidRPr="003D663C">
        <w:rPr>
          <w:lang w:val="en-GB"/>
        </w:rPr>
        <w:tab/>
      </w:r>
      <w:r w:rsidR="000358C8" w:rsidRPr="003D663C">
        <w:rPr>
          <w:lang w:val="en-GB"/>
        </w:rPr>
        <w:tab/>
      </w:r>
    </w:p>
    <w:p w14:paraId="2956C3FD" w14:textId="355C1A48" w:rsidR="00196A87" w:rsidRDefault="00016F1A">
      <w:pPr>
        <w:jc w:val="center"/>
        <w:rPr>
          <w:rFonts w:ascii="Comic Sans MS" w:eastAsia="Comic Sans MS" w:hAnsi="Comic Sans MS" w:cs="Comic Sans MS"/>
          <w:b/>
          <w:bCs/>
          <w:color w:val="FF0000"/>
          <w:sz w:val="40"/>
          <w:szCs w:val="40"/>
        </w:rPr>
      </w:pPr>
      <w:r w:rsidRPr="00016F1A">
        <w:rPr>
          <w:rFonts w:ascii="Comic Sans MS" w:eastAsia="Comic Sans MS" w:hAnsi="Comic Sans MS" w:cs="Comic Sans MS"/>
          <w:b/>
          <w:bCs/>
          <w:color w:val="FF0000"/>
          <w:sz w:val="40"/>
          <w:szCs w:val="40"/>
        </w:rPr>
        <w:t>10 out of 10</w:t>
      </w:r>
    </w:p>
    <w:p w14:paraId="2969018B" w14:textId="77777777" w:rsidR="00016F1A" w:rsidRPr="003D663C" w:rsidRDefault="00016F1A">
      <w:pPr>
        <w:jc w:val="center"/>
        <w:rPr>
          <w:rFonts w:ascii="Comic Sans MS" w:eastAsia="Comic Sans MS" w:hAnsi="Comic Sans MS" w:cs="Comic Sans MS"/>
          <w:b/>
          <w:bCs/>
          <w:color w:val="FF0000"/>
          <w:sz w:val="36"/>
          <w:szCs w:val="36"/>
          <w:lang w:val="en-GB"/>
        </w:rPr>
      </w:pPr>
    </w:p>
    <w:p w14:paraId="00A97C1C" w14:textId="0B7724FD" w:rsidR="00D96727" w:rsidRPr="003D663C" w:rsidRDefault="002A3BEC">
      <w:pPr>
        <w:jc w:val="center"/>
        <w:rPr>
          <w:rFonts w:ascii="Comic Sans MS" w:eastAsia="Comic Sans MS" w:hAnsi="Comic Sans MS" w:cs="Comic Sans MS"/>
          <w:color w:val="FF0000"/>
          <w:sz w:val="28"/>
          <w:szCs w:val="28"/>
          <w:lang w:val="en-GB"/>
        </w:rPr>
      </w:pPr>
      <w:r w:rsidRPr="003D663C">
        <w:rPr>
          <w:rFonts w:ascii="Comic Sans MS" w:eastAsia="Comic Sans MS" w:hAnsi="Comic Sans MS" w:cs="Comic Sans MS"/>
          <w:color w:val="FF0000"/>
          <w:sz w:val="28"/>
          <w:szCs w:val="28"/>
          <w:lang w:val="en-GB"/>
        </w:rPr>
        <w:t>1</w:t>
      </w:r>
      <w:r w:rsidR="0080786E">
        <w:rPr>
          <w:rFonts w:ascii="Comic Sans MS" w:eastAsia="Comic Sans MS" w:hAnsi="Comic Sans MS" w:cs="Comic Sans MS"/>
          <w:color w:val="FF0000"/>
          <w:sz w:val="28"/>
          <w:szCs w:val="28"/>
          <w:lang w:val="en-GB"/>
        </w:rPr>
        <w:t>8</w:t>
      </w:r>
      <w:r w:rsidR="00D96727" w:rsidRPr="003D663C">
        <w:rPr>
          <w:rFonts w:ascii="Comic Sans MS" w:eastAsia="Comic Sans MS" w:hAnsi="Comic Sans MS" w:cs="Comic Sans MS"/>
          <w:color w:val="FF0000"/>
          <w:sz w:val="28"/>
          <w:szCs w:val="28"/>
          <w:lang w:val="en-GB"/>
        </w:rPr>
        <w:t xml:space="preserve"> &amp; </w:t>
      </w:r>
      <w:r w:rsidR="0080786E">
        <w:rPr>
          <w:rFonts w:ascii="Comic Sans MS" w:eastAsia="Comic Sans MS" w:hAnsi="Comic Sans MS" w:cs="Comic Sans MS"/>
          <w:color w:val="FF0000"/>
          <w:sz w:val="28"/>
          <w:szCs w:val="28"/>
          <w:lang w:val="en-GB"/>
        </w:rPr>
        <w:t>19</w:t>
      </w:r>
      <w:r w:rsidR="00D96727" w:rsidRPr="003D663C">
        <w:rPr>
          <w:rFonts w:ascii="Comic Sans MS" w:eastAsia="Comic Sans MS" w:hAnsi="Comic Sans MS" w:cs="Comic Sans MS"/>
          <w:color w:val="FF0000"/>
          <w:sz w:val="28"/>
          <w:szCs w:val="28"/>
          <w:lang w:val="en-GB"/>
        </w:rPr>
        <w:t xml:space="preserve"> </w:t>
      </w:r>
      <w:r w:rsidR="001B4F3C">
        <w:rPr>
          <w:rFonts w:ascii="Comic Sans MS" w:eastAsia="Comic Sans MS" w:hAnsi="Comic Sans MS" w:cs="Comic Sans MS"/>
          <w:color w:val="FF0000"/>
          <w:sz w:val="28"/>
          <w:szCs w:val="28"/>
          <w:lang w:val="en-GB"/>
        </w:rPr>
        <w:t>November</w:t>
      </w:r>
      <w:r w:rsidR="006C55C1" w:rsidRPr="003D663C">
        <w:rPr>
          <w:rFonts w:ascii="Comic Sans MS" w:eastAsia="Comic Sans MS" w:hAnsi="Comic Sans MS" w:cs="Comic Sans MS"/>
          <w:color w:val="FF0000"/>
          <w:sz w:val="28"/>
          <w:szCs w:val="28"/>
          <w:lang w:val="en-GB"/>
        </w:rPr>
        <w:t xml:space="preserve"> 201</w:t>
      </w:r>
      <w:r w:rsidR="00E73610">
        <w:rPr>
          <w:rFonts w:ascii="Comic Sans MS" w:eastAsia="Comic Sans MS" w:hAnsi="Comic Sans MS" w:cs="Comic Sans MS"/>
          <w:color w:val="FF0000"/>
          <w:sz w:val="28"/>
          <w:szCs w:val="28"/>
          <w:lang w:val="en-GB"/>
        </w:rPr>
        <w:t>7</w:t>
      </w:r>
      <w:r w:rsidR="00D96727" w:rsidRPr="003D663C">
        <w:rPr>
          <w:rFonts w:ascii="Comic Sans MS" w:eastAsia="Comic Sans MS" w:hAnsi="Comic Sans MS" w:cs="Comic Sans MS"/>
          <w:color w:val="FF0000"/>
          <w:sz w:val="28"/>
          <w:szCs w:val="28"/>
          <w:lang w:val="en-GB"/>
        </w:rPr>
        <w:t xml:space="preserve"> </w:t>
      </w:r>
      <w:r w:rsidR="00196A87" w:rsidRPr="003D663C">
        <w:rPr>
          <w:rFonts w:ascii="Comic Sans MS" w:eastAsia="Comic Sans MS" w:hAnsi="Comic Sans MS" w:cs="Comic Sans MS"/>
          <w:color w:val="FF0000"/>
          <w:sz w:val="28"/>
          <w:szCs w:val="28"/>
          <w:lang w:val="en-GB"/>
        </w:rPr>
        <w:t>-</w:t>
      </w:r>
      <w:r w:rsidR="00D96727" w:rsidRPr="003D663C">
        <w:rPr>
          <w:rFonts w:ascii="Comic Sans MS" w:eastAsia="Comic Sans MS" w:hAnsi="Comic Sans MS" w:cs="Comic Sans MS"/>
          <w:color w:val="FF0000"/>
          <w:sz w:val="28"/>
          <w:szCs w:val="28"/>
          <w:lang w:val="en-GB"/>
        </w:rPr>
        <w:t xml:space="preserve"> Budapest /</w:t>
      </w:r>
      <w:r w:rsidR="00196A87" w:rsidRPr="003D663C">
        <w:rPr>
          <w:rFonts w:ascii="Comic Sans MS" w:eastAsia="Comic Sans MS" w:hAnsi="Comic Sans MS" w:cs="Comic Sans MS"/>
          <w:color w:val="FF0000"/>
          <w:sz w:val="28"/>
          <w:szCs w:val="28"/>
          <w:lang w:val="en-GB"/>
        </w:rPr>
        <w:t xml:space="preserve"> </w:t>
      </w:r>
      <w:r w:rsidR="00D96727" w:rsidRPr="003D663C">
        <w:rPr>
          <w:rFonts w:ascii="Comic Sans MS" w:eastAsia="Comic Sans MS" w:hAnsi="Comic Sans MS" w:cs="Comic Sans MS"/>
          <w:color w:val="FF0000"/>
          <w:sz w:val="28"/>
          <w:szCs w:val="28"/>
          <w:lang w:val="en-GB"/>
        </w:rPr>
        <w:t>Hungary</w:t>
      </w:r>
    </w:p>
    <w:p w14:paraId="010ADE52" w14:textId="77777777" w:rsidR="00D96727" w:rsidRPr="003D663C" w:rsidRDefault="00D96727">
      <w:pPr>
        <w:jc w:val="center"/>
        <w:rPr>
          <w:rFonts w:ascii="Comic Sans MS" w:eastAsia="Comic Sans MS" w:hAnsi="Comic Sans MS" w:cs="Comic Sans MS"/>
          <w:sz w:val="28"/>
          <w:szCs w:val="28"/>
          <w:lang w:val="en-GB"/>
        </w:rPr>
      </w:pPr>
    </w:p>
    <w:p w14:paraId="21B729EC" w14:textId="2DD8449A" w:rsidR="00D96727" w:rsidRPr="003D663C" w:rsidRDefault="00C65310">
      <w:pPr>
        <w:jc w:val="center"/>
        <w:rPr>
          <w:rFonts w:ascii="Comic Sans MS" w:eastAsia="Comic Sans MS" w:hAnsi="Comic Sans MS" w:cs="Comic Sans MS"/>
          <w:lang w:val="en-GB"/>
        </w:rPr>
      </w:pPr>
      <w:r w:rsidRPr="003D663C">
        <w:rPr>
          <w:rFonts w:ascii="Comic Sans MS" w:eastAsia="Comic Sans MS" w:hAnsi="Comic Sans MS" w:cs="Comic Sans MS"/>
          <w:sz w:val="28"/>
          <w:szCs w:val="28"/>
          <w:lang w:val="en-GB"/>
        </w:rPr>
        <w:t>10</w:t>
      </w:r>
      <w:r w:rsidR="00D96727" w:rsidRPr="003D663C">
        <w:rPr>
          <w:rFonts w:ascii="Comic Sans MS" w:eastAsia="Comic Sans MS" w:hAnsi="Comic Sans MS" w:cs="Comic Sans MS"/>
          <w:b/>
          <w:bCs/>
          <w:sz w:val="28"/>
          <w:szCs w:val="28"/>
          <w:lang w:val="en-GB"/>
        </w:rPr>
        <w:t xml:space="preserve"> </w:t>
      </w:r>
      <w:r w:rsidR="00550B58" w:rsidRPr="003D663C">
        <w:rPr>
          <w:rFonts w:ascii="Comic Sans MS" w:eastAsia="Comic Sans MS" w:hAnsi="Comic Sans MS" w:cs="Comic Sans MS"/>
          <w:sz w:val="28"/>
          <w:szCs w:val="28"/>
          <w:lang w:val="en-GB"/>
        </w:rPr>
        <w:t>Ring</w:t>
      </w:r>
      <w:r w:rsidR="00035BCC" w:rsidRPr="003D663C">
        <w:rPr>
          <w:rFonts w:ascii="Comic Sans MS" w:eastAsia="Comic Sans MS" w:hAnsi="Comic Sans MS" w:cs="Comic Sans MS"/>
          <w:sz w:val="28"/>
          <w:szCs w:val="28"/>
          <w:lang w:val="en-GB"/>
        </w:rPr>
        <w:t>s</w:t>
      </w:r>
      <w:r w:rsidR="0080786E">
        <w:rPr>
          <w:rFonts w:ascii="Comic Sans MS" w:eastAsia="Comic Sans MS" w:hAnsi="Comic Sans MS" w:cs="Comic Sans MS"/>
          <w:sz w:val="28"/>
          <w:szCs w:val="28"/>
          <w:lang w:val="en-GB"/>
        </w:rPr>
        <w:t xml:space="preserve"> TICA Show</w:t>
      </w:r>
      <w:r w:rsidR="0080786E">
        <w:rPr>
          <w:rFonts w:ascii="Comic Sans MS" w:eastAsia="Comic Sans MS" w:hAnsi="Comic Sans MS" w:cs="Comic Sans MS"/>
          <w:sz w:val="28"/>
          <w:szCs w:val="28"/>
          <w:lang w:val="en-GB"/>
        </w:rPr>
        <w:br/>
      </w:r>
      <w:r w:rsidR="00E73CB1" w:rsidRPr="003D663C">
        <w:rPr>
          <w:rFonts w:ascii="Comic Sans MS" w:eastAsia="Comic Sans MS" w:hAnsi="Comic Sans MS" w:cs="Comic Sans MS"/>
          <w:lang w:val="en-GB"/>
        </w:rPr>
        <w:t xml:space="preserve">and </w:t>
      </w:r>
      <w:r w:rsidR="00D96727" w:rsidRPr="003D663C">
        <w:rPr>
          <w:rFonts w:ascii="Comic Sans MS" w:eastAsia="Comic Sans MS" w:hAnsi="Comic Sans MS" w:cs="Comic Sans MS"/>
          <w:lang w:val="en-GB"/>
        </w:rPr>
        <w:t xml:space="preserve">two </w:t>
      </w:r>
      <w:r w:rsidR="0080786E" w:rsidRPr="003D663C">
        <w:rPr>
          <w:rFonts w:ascii="Comic Sans MS" w:eastAsia="Comic Sans MS" w:hAnsi="Comic Sans MS" w:cs="Comic Sans MS"/>
          <w:lang w:val="en-GB"/>
        </w:rPr>
        <w:t>one-day</w:t>
      </w:r>
      <w:r w:rsidR="00D96727" w:rsidRPr="003D663C">
        <w:rPr>
          <w:rFonts w:ascii="Comic Sans MS" w:eastAsia="Comic Sans MS" w:hAnsi="Comic Sans MS" w:cs="Comic Sans MS"/>
          <w:lang w:val="en-GB"/>
        </w:rPr>
        <w:t xml:space="preserve"> traditional </w:t>
      </w:r>
      <w:r w:rsidR="00A740B2" w:rsidRPr="003D663C">
        <w:rPr>
          <w:rFonts w:ascii="Comic Sans MS" w:eastAsia="Comic Sans MS" w:hAnsi="Comic Sans MS" w:cs="Comic Sans MS"/>
          <w:lang w:val="en-GB"/>
        </w:rPr>
        <w:t>s</w:t>
      </w:r>
      <w:r w:rsidR="00D96727" w:rsidRPr="003D663C">
        <w:rPr>
          <w:rFonts w:ascii="Comic Sans MS" w:eastAsia="Comic Sans MS" w:hAnsi="Comic Sans MS" w:cs="Comic Sans MS"/>
          <w:lang w:val="en-GB"/>
        </w:rPr>
        <w:t>how</w:t>
      </w:r>
    </w:p>
    <w:p w14:paraId="0ACFF4AD" w14:textId="77777777" w:rsidR="00D96727" w:rsidRPr="003D663C" w:rsidRDefault="00D96727">
      <w:pPr>
        <w:jc w:val="center"/>
        <w:rPr>
          <w:rFonts w:ascii="Comic Sans MS" w:eastAsia="Comic Sans MS" w:hAnsi="Comic Sans MS" w:cs="Comic Sans MS"/>
          <w:lang w:val="en-GB"/>
        </w:rPr>
      </w:pPr>
    </w:p>
    <w:p w14:paraId="47894083" w14:textId="77777777" w:rsidR="00E73CB1" w:rsidRPr="003D663C" w:rsidRDefault="00E73CB1">
      <w:pPr>
        <w:rPr>
          <w:rFonts w:ascii="Comic Sans MS" w:eastAsia="Comic Sans MS" w:hAnsi="Comic Sans MS" w:cs="Comic Sans MS"/>
          <w:b/>
          <w:bCs/>
          <w:color w:val="000080"/>
          <w:lang w:val="en-GB"/>
        </w:rPr>
      </w:pPr>
    </w:p>
    <w:p w14:paraId="777CCE88" w14:textId="77777777" w:rsidR="00A740B2" w:rsidRPr="003D663C" w:rsidRDefault="00A740B2">
      <w:pPr>
        <w:rPr>
          <w:rFonts w:ascii="Comic Sans MS" w:eastAsia="Comic Sans MS" w:hAnsi="Comic Sans MS" w:cs="Comic Sans MS"/>
          <w:b/>
          <w:bCs/>
          <w:color w:val="1F497D"/>
          <w:lang w:val="en-GB"/>
        </w:rPr>
        <w:sectPr w:rsidR="00A740B2" w:rsidRPr="003D663C" w:rsidSect="00007519">
          <w:pgSz w:w="11906" w:h="16838"/>
          <w:pgMar w:top="1135" w:right="1417" w:bottom="1417" w:left="1417" w:header="708" w:footer="708" w:gutter="0"/>
          <w:cols w:space="708"/>
          <w:docGrid w:linePitch="360"/>
        </w:sectPr>
      </w:pPr>
    </w:p>
    <w:p w14:paraId="0A0C3BA9" w14:textId="5CCC87DC" w:rsidR="00633B07" w:rsidRPr="003D663C" w:rsidRDefault="001F0742" w:rsidP="0080786E">
      <w:pPr>
        <w:ind w:right="-337" w:firstLine="720"/>
        <w:rPr>
          <w:rFonts w:ascii="Comic Sans MS" w:eastAsia="Comic Sans MS" w:hAnsi="Comic Sans MS" w:cs="Comic Sans MS"/>
          <w:b/>
          <w:bCs/>
          <w:color w:val="1F497D"/>
          <w:lang w:val="en-GB"/>
        </w:rPr>
      </w:pPr>
      <w:r w:rsidRPr="003D663C">
        <w:rPr>
          <w:rFonts w:ascii="Comic Sans MS" w:eastAsia="Comic Sans MS" w:hAnsi="Comic Sans MS" w:cs="Comic Sans MS"/>
          <w:b/>
          <w:bCs/>
          <w:color w:val="1F497D"/>
          <w:lang w:val="en-GB"/>
        </w:rPr>
        <w:lastRenderedPageBreak/>
        <w:t>TICA:</w:t>
      </w:r>
    </w:p>
    <w:p w14:paraId="12596670" w14:textId="0DB904E7" w:rsidR="001F0742" w:rsidRPr="00445C5A" w:rsidRDefault="0080786E" w:rsidP="001F0742">
      <w:pPr>
        <w:ind w:right="-337"/>
        <w:rPr>
          <w:rFonts w:ascii="Comic Sans MS" w:eastAsia="Comic Sans MS" w:hAnsi="Comic Sans MS" w:cs="Comic Sans MS"/>
          <w:b/>
          <w:bCs/>
          <w:color w:val="auto"/>
          <w:lang w:val="en-GB"/>
        </w:rPr>
      </w:pPr>
      <w:r w:rsidRPr="00445C5A">
        <w:rPr>
          <w:rFonts w:ascii="Comic Sans MS" w:eastAsia="Comic Sans MS" w:hAnsi="Comic Sans MS" w:cs="Comic Sans MS"/>
          <w:b/>
          <w:bCs/>
          <w:color w:val="auto"/>
          <w:lang w:val="en-GB"/>
        </w:rPr>
        <w:t>Saturday:</w:t>
      </w:r>
    </w:p>
    <w:p w14:paraId="00DF692D" w14:textId="44D2A550" w:rsidR="0080786E" w:rsidRDefault="0080786E" w:rsidP="006C7F26">
      <w:pPr>
        <w:ind w:right="-337"/>
        <w:rPr>
          <w:rFonts w:ascii="Comic Sans MS" w:eastAsia="Comic Sans MS" w:hAnsi="Comic Sans MS" w:cs="Comic Sans MS"/>
          <w:bCs/>
          <w:lang w:val="en-GB"/>
        </w:rPr>
      </w:pPr>
      <w:r>
        <w:rPr>
          <w:rFonts w:ascii="Comic Sans MS" w:eastAsia="Comic Sans MS" w:hAnsi="Comic Sans MS" w:cs="Comic Sans MS"/>
          <w:bCs/>
          <w:lang w:val="en-GB"/>
        </w:rPr>
        <w:t>Pamela Barrett (AB)</w:t>
      </w:r>
      <w:r>
        <w:rPr>
          <w:rFonts w:ascii="Comic Sans MS" w:eastAsia="Comic Sans MS" w:hAnsi="Comic Sans MS" w:cs="Comic Sans MS"/>
          <w:bCs/>
          <w:lang w:val="en-GB"/>
        </w:rPr>
        <w:br/>
        <w:t>Monika Dany (AB)</w:t>
      </w:r>
      <w:r>
        <w:rPr>
          <w:rFonts w:ascii="Comic Sans MS" w:eastAsia="Comic Sans MS" w:hAnsi="Comic Sans MS" w:cs="Comic Sans MS"/>
          <w:bCs/>
          <w:lang w:val="en-GB"/>
        </w:rPr>
        <w:br/>
        <w:t>Katharina Krenn (AB)</w:t>
      </w:r>
      <w:r>
        <w:rPr>
          <w:rFonts w:ascii="Comic Sans MS" w:eastAsia="Comic Sans MS" w:hAnsi="Comic Sans MS" w:cs="Comic Sans MS"/>
          <w:bCs/>
          <w:lang w:val="en-GB"/>
        </w:rPr>
        <w:br/>
      </w:r>
      <w:r w:rsidRPr="0080786E">
        <w:rPr>
          <w:rFonts w:ascii="Comic Sans MS" w:eastAsia="Comic Sans MS" w:hAnsi="Comic Sans MS" w:cs="Comic Sans MS"/>
          <w:bCs/>
          <w:lang w:val="en-GB"/>
        </w:rPr>
        <w:t>A</w:t>
      </w:r>
      <w:r>
        <w:rPr>
          <w:rFonts w:ascii="Comic Sans MS" w:eastAsia="Comic Sans MS" w:hAnsi="Comic Sans MS" w:cs="Comic Sans MS"/>
          <w:bCs/>
          <w:lang w:val="en-GB"/>
        </w:rPr>
        <w:t>ndreas Kretschmer-Kraiczek (AB)</w:t>
      </w:r>
      <w:r>
        <w:rPr>
          <w:rFonts w:ascii="Comic Sans MS" w:eastAsia="Comic Sans MS" w:hAnsi="Comic Sans MS" w:cs="Comic Sans MS"/>
          <w:bCs/>
          <w:lang w:val="en-GB"/>
        </w:rPr>
        <w:br/>
      </w:r>
      <w:r w:rsidRPr="0080786E">
        <w:rPr>
          <w:rFonts w:ascii="Comic Sans MS" w:eastAsia="Comic Sans MS" w:hAnsi="Comic Sans MS" w:cs="Comic Sans MS"/>
          <w:bCs/>
          <w:lang w:val="en-GB"/>
        </w:rPr>
        <w:t>Erwin Van den Bunder</w:t>
      </w:r>
      <w:r>
        <w:rPr>
          <w:rFonts w:ascii="Comic Sans MS" w:eastAsia="Comic Sans MS" w:hAnsi="Comic Sans MS" w:cs="Comic Sans MS"/>
          <w:bCs/>
          <w:lang w:val="en-GB"/>
        </w:rPr>
        <w:t xml:space="preserve"> </w:t>
      </w:r>
      <w:r w:rsidRPr="0080786E">
        <w:rPr>
          <w:rFonts w:ascii="Comic Sans MS" w:eastAsia="Comic Sans MS" w:hAnsi="Comic Sans MS" w:cs="Comic Sans MS"/>
          <w:bCs/>
          <w:lang w:val="en-GB"/>
        </w:rPr>
        <w:t>(AB)</w:t>
      </w:r>
    </w:p>
    <w:p w14:paraId="601CBEC3" w14:textId="49CF215F" w:rsidR="0080786E" w:rsidRDefault="0080786E" w:rsidP="006C7F26">
      <w:pPr>
        <w:ind w:right="-337"/>
        <w:rPr>
          <w:rFonts w:ascii="Comic Sans MS" w:eastAsia="Comic Sans MS" w:hAnsi="Comic Sans MS" w:cs="Comic Sans MS"/>
          <w:bCs/>
          <w:lang w:val="en-GB"/>
        </w:rPr>
      </w:pPr>
    </w:p>
    <w:p w14:paraId="76615ECE" w14:textId="10D797A8" w:rsidR="0080786E" w:rsidRPr="00445C5A" w:rsidRDefault="0080786E" w:rsidP="0080786E">
      <w:pPr>
        <w:ind w:right="-337"/>
        <w:rPr>
          <w:rFonts w:ascii="Comic Sans MS" w:eastAsia="Comic Sans MS" w:hAnsi="Comic Sans MS" w:cs="Comic Sans MS"/>
          <w:b/>
          <w:bCs/>
          <w:color w:val="auto"/>
          <w:lang w:val="en-GB"/>
        </w:rPr>
      </w:pPr>
      <w:r w:rsidRPr="00445C5A">
        <w:rPr>
          <w:rFonts w:ascii="Comic Sans MS" w:eastAsia="Comic Sans MS" w:hAnsi="Comic Sans MS" w:cs="Comic Sans MS"/>
          <w:b/>
          <w:bCs/>
          <w:color w:val="auto"/>
          <w:lang w:val="en-GB"/>
        </w:rPr>
        <w:t>Sunday:</w:t>
      </w:r>
    </w:p>
    <w:p w14:paraId="2A400DE2" w14:textId="47C2393D" w:rsidR="0080786E" w:rsidRDefault="0080786E" w:rsidP="0080786E">
      <w:pPr>
        <w:ind w:right="-337"/>
        <w:rPr>
          <w:rFonts w:ascii="Comic Sans MS" w:eastAsia="Comic Sans MS" w:hAnsi="Comic Sans MS" w:cs="Comic Sans MS"/>
          <w:bCs/>
          <w:lang w:val="en-GB"/>
        </w:rPr>
      </w:pPr>
      <w:r>
        <w:rPr>
          <w:rFonts w:ascii="Comic Sans MS" w:eastAsia="Comic Sans MS" w:hAnsi="Comic Sans MS" w:cs="Comic Sans MS"/>
          <w:bCs/>
          <w:color w:val="auto"/>
          <w:lang w:val="en-GB"/>
        </w:rPr>
        <w:t>Massimo Picardello (AB)</w:t>
      </w:r>
      <w:r>
        <w:rPr>
          <w:rFonts w:ascii="Comic Sans MS" w:eastAsia="Comic Sans MS" w:hAnsi="Comic Sans MS" w:cs="Comic Sans MS"/>
          <w:bCs/>
          <w:color w:val="auto"/>
          <w:lang w:val="en-GB"/>
        </w:rPr>
        <w:br/>
      </w:r>
      <w:r w:rsidRPr="0080786E">
        <w:rPr>
          <w:rFonts w:ascii="Comic Sans MS" w:eastAsia="Comic Sans MS" w:hAnsi="Comic Sans MS" w:cs="Comic Sans MS"/>
          <w:bCs/>
          <w:color w:val="auto"/>
          <w:lang w:val="en-GB"/>
        </w:rPr>
        <w:t>Jean-Marc Lagarde</w:t>
      </w:r>
      <w:r>
        <w:rPr>
          <w:rFonts w:ascii="Comic Sans MS" w:eastAsia="Comic Sans MS" w:hAnsi="Comic Sans MS" w:cs="Comic Sans MS"/>
          <w:bCs/>
          <w:color w:val="auto"/>
          <w:lang w:val="en-GB"/>
        </w:rPr>
        <w:t xml:space="preserve"> (AB)</w:t>
      </w:r>
      <w:r>
        <w:rPr>
          <w:rFonts w:ascii="Comic Sans MS" w:eastAsia="Comic Sans MS" w:hAnsi="Comic Sans MS" w:cs="Comic Sans MS"/>
          <w:bCs/>
          <w:color w:val="auto"/>
          <w:lang w:val="en-GB"/>
        </w:rPr>
        <w:br/>
        <w:t>Jane Allen (AB)</w:t>
      </w:r>
      <w:r>
        <w:rPr>
          <w:rFonts w:ascii="Comic Sans MS" w:eastAsia="Comic Sans MS" w:hAnsi="Comic Sans MS" w:cs="Comic Sans MS"/>
          <w:bCs/>
          <w:color w:val="auto"/>
          <w:lang w:val="en-GB"/>
        </w:rPr>
        <w:br/>
      </w:r>
      <w:r w:rsidRPr="0080786E">
        <w:rPr>
          <w:rFonts w:ascii="Comic Sans MS" w:eastAsia="Comic Sans MS" w:hAnsi="Comic Sans MS" w:cs="Comic Sans MS"/>
          <w:bCs/>
          <w:color w:val="auto"/>
          <w:lang w:val="en-GB"/>
        </w:rPr>
        <w:t>Vlada Beninya</w:t>
      </w:r>
      <w:r>
        <w:rPr>
          <w:rFonts w:ascii="Comic Sans MS" w:eastAsia="Comic Sans MS" w:hAnsi="Comic Sans MS" w:cs="Comic Sans MS"/>
          <w:bCs/>
          <w:color w:val="auto"/>
          <w:lang w:val="en-GB"/>
        </w:rPr>
        <w:t xml:space="preserve"> (AB)</w:t>
      </w:r>
      <w:r>
        <w:rPr>
          <w:rFonts w:ascii="Comic Sans MS" w:eastAsia="Comic Sans MS" w:hAnsi="Comic Sans MS" w:cs="Comic Sans MS"/>
          <w:bCs/>
          <w:color w:val="auto"/>
          <w:lang w:val="en-GB"/>
        </w:rPr>
        <w:br/>
        <w:t>Sue Hart-Jones (AB</w:t>
      </w:r>
      <w:r w:rsidR="00571D18">
        <w:rPr>
          <w:rFonts w:ascii="Comic Sans MS" w:eastAsia="Comic Sans MS" w:hAnsi="Comic Sans MS" w:cs="Comic Sans MS"/>
          <w:bCs/>
          <w:color w:val="auto"/>
          <w:lang w:val="en-GB"/>
        </w:rPr>
        <w:t>)</w:t>
      </w:r>
    </w:p>
    <w:p w14:paraId="070601BB" w14:textId="38B92D20" w:rsidR="00A740B2" w:rsidRPr="003D663C" w:rsidRDefault="001F0742" w:rsidP="0080786E">
      <w:pPr>
        <w:ind w:right="-337" w:firstLine="720"/>
        <w:rPr>
          <w:rFonts w:ascii="Comic Sans MS" w:eastAsia="Comic Sans MS" w:hAnsi="Comic Sans MS" w:cs="Comic Sans MS"/>
          <w:bCs/>
          <w:lang w:val="en-GB"/>
        </w:rPr>
      </w:pPr>
      <w:r w:rsidRPr="003D663C">
        <w:rPr>
          <w:rFonts w:ascii="Comic Sans MS" w:eastAsia="Comic Sans MS" w:hAnsi="Comic Sans MS" w:cs="Comic Sans MS"/>
          <w:b/>
          <w:bCs/>
          <w:color w:val="1F497D"/>
          <w:lang w:val="en-GB"/>
        </w:rPr>
        <w:br w:type="column"/>
      </w:r>
      <w:r w:rsidR="00A740B2" w:rsidRPr="003D663C">
        <w:rPr>
          <w:rFonts w:ascii="Comic Sans MS" w:eastAsia="Comic Sans MS" w:hAnsi="Comic Sans MS" w:cs="Comic Sans MS"/>
          <w:b/>
          <w:bCs/>
          <w:color w:val="1F497D"/>
          <w:lang w:val="en-GB"/>
        </w:rPr>
        <w:lastRenderedPageBreak/>
        <w:t>Traditional:</w:t>
      </w:r>
    </w:p>
    <w:p w14:paraId="0C7D1B35" w14:textId="77777777" w:rsidR="001F0742" w:rsidRPr="003D663C" w:rsidRDefault="001F0742" w:rsidP="00C65310">
      <w:pPr>
        <w:ind w:left="720" w:hanging="90"/>
        <w:rPr>
          <w:rFonts w:ascii="Comic Sans MS" w:eastAsia="Comic Sans MS" w:hAnsi="Comic Sans MS" w:cs="Comic Sans MS"/>
          <w:bCs/>
          <w:color w:val="auto"/>
          <w:lang w:val="en-GB"/>
        </w:rPr>
      </w:pPr>
    </w:p>
    <w:p w14:paraId="7AD3490B" w14:textId="19423DC8" w:rsidR="0080786E" w:rsidRDefault="0080786E" w:rsidP="0080786E">
      <w:pPr>
        <w:rPr>
          <w:rFonts w:ascii="Comic Sans MS" w:eastAsia="Comic Sans MS" w:hAnsi="Comic Sans MS" w:cs="Comic Sans MS"/>
          <w:bCs/>
          <w:color w:val="auto"/>
          <w:lang w:val="en-GB"/>
        </w:rPr>
      </w:pPr>
      <w:r>
        <w:rPr>
          <w:rFonts w:ascii="Comic Sans MS" w:eastAsia="Comic Sans MS" w:hAnsi="Comic Sans MS" w:cs="Comic Sans MS"/>
          <w:bCs/>
          <w:color w:val="auto"/>
          <w:lang w:val="en-GB"/>
        </w:rPr>
        <w:t>Massimo Picardello</w:t>
      </w:r>
      <w:r>
        <w:rPr>
          <w:rFonts w:ascii="Comic Sans MS" w:eastAsia="Comic Sans MS" w:hAnsi="Comic Sans MS" w:cs="Comic Sans MS"/>
          <w:bCs/>
          <w:color w:val="auto"/>
          <w:lang w:val="en-GB"/>
        </w:rPr>
        <w:br/>
      </w:r>
      <w:r w:rsidRPr="0080786E">
        <w:rPr>
          <w:rFonts w:ascii="Comic Sans MS" w:eastAsia="Comic Sans MS" w:hAnsi="Comic Sans MS" w:cs="Comic Sans MS"/>
          <w:bCs/>
          <w:color w:val="auto"/>
          <w:lang w:val="en-GB"/>
        </w:rPr>
        <w:t>Jean-Marc Lagarde</w:t>
      </w:r>
      <w:r>
        <w:rPr>
          <w:rFonts w:ascii="Comic Sans MS" w:eastAsia="Comic Sans MS" w:hAnsi="Comic Sans MS" w:cs="Comic Sans MS"/>
          <w:bCs/>
          <w:color w:val="auto"/>
          <w:lang w:val="en-GB"/>
        </w:rPr>
        <w:br/>
        <w:t>Jane Allen</w:t>
      </w:r>
      <w:r>
        <w:rPr>
          <w:rFonts w:ascii="Comic Sans MS" w:eastAsia="Comic Sans MS" w:hAnsi="Comic Sans MS" w:cs="Comic Sans MS"/>
          <w:bCs/>
          <w:color w:val="auto"/>
          <w:lang w:val="en-GB"/>
        </w:rPr>
        <w:br/>
      </w:r>
      <w:r w:rsidRPr="0080786E">
        <w:rPr>
          <w:rFonts w:ascii="Comic Sans MS" w:eastAsia="Comic Sans MS" w:hAnsi="Comic Sans MS" w:cs="Comic Sans MS"/>
          <w:bCs/>
          <w:color w:val="auto"/>
          <w:lang w:val="en-GB"/>
        </w:rPr>
        <w:t>Vlada Beninya</w:t>
      </w:r>
      <w:r>
        <w:rPr>
          <w:rFonts w:ascii="Comic Sans MS" w:eastAsia="Comic Sans MS" w:hAnsi="Comic Sans MS" w:cs="Comic Sans MS"/>
          <w:bCs/>
          <w:color w:val="auto"/>
          <w:lang w:val="en-GB"/>
        </w:rPr>
        <w:br/>
        <w:t>Sue Hart-Jones</w:t>
      </w:r>
    </w:p>
    <w:p w14:paraId="1D48F414" w14:textId="12C8759D" w:rsidR="0080786E" w:rsidRDefault="0080786E" w:rsidP="0080786E">
      <w:pPr>
        <w:rPr>
          <w:rFonts w:ascii="Comic Sans MS" w:eastAsia="Comic Sans MS" w:hAnsi="Comic Sans MS" w:cs="Comic Sans MS"/>
          <w:bCs/>
          <w:color w:val="auto"/>
          <w:lang w:val="en-GB"/>
        </w:rPr>
      </w:pPr>
    </w:p>
    <w:p w14:paraId="2F54D36A" w14:textId="643F5901" w:rsidR="0080786E" w:rsidRDefault="0080786E" w:rsidP="0080786E">
      <w:pPr>
        <w:rPr>
          <w:rFonts w:ascii="Comic Sans MS" w:eastAsia="Comic Sans MS" w:hAnsi="Comic Sans MS" w:cs="Comic Sans MS"/>
          <w:bCs/>
          <w:color w:val="auto"/>
          <w:lang w:val="en-GB"/>
        </w:rPr>
      </w:pPr>
    </w:p>
    <w:p w14:paraId="409004C7" w14:textId="12694F55" w:rsidR="0080786E" w:rsidRPr="0080786E" w:rsidRDefault="0080786E" w:rsidP="0080786E">
      <w:pPr>
        <w:rPr>
          <w:rFonts w:ascii="Comic Sans MS" w:eastAsia="Comic Sans MS" w:hAnsi="Comic Sans MS" w:cs="Comic Sans MS"/>
          <w:bCs/>
          <w:color w:val="auto"/>
          <w:lang w:val="en-GB"/>
        </w:rPr>
      </w:pPr>
      <w:r>
        <w:rPr>
          <w:rFonts w:ascii="Comic Sans MS" w:eastAsia="Comic Sans MS" w:hAnsi="Comic Sans MS" w:cs="Comic Sans MS"/>
          <w:bCs/>
          <w:color w:val="auto"/>
          <w:lang w:val="en-GB"/>
        </w:rPr>
        <w:t>Pamela Barrett</w:t>
      </w:r>
    </w:p>
    <w:p w14:paraId="70141138" w14:textId="6D152527" w:rsidR="0080786E" w:rsidRPr="0080786E" w:rsidRDefault="0080786E" w:rsidP="0080786E">
      <w:pPr>
        <w:rPr>
          <w:rFonts w:ascii="Comic Sans MS" w:eastAsia="Comic Sans MS" w:hAnsi="Comic Sans MS" w:cs="Comic Sans MS"/>
          <w:bCs/>
          <w:color w:val="auto"/>
          <w:lang w:val="en-GB"/>
        </w:rPr>
      </w:pPr>
      <w:r w:rsidRPr="0080786E">
        <w:rPr>
          <w:rFonts w:ascii="Comic Sans MS" w:eastAsia="Comic Sans MS" w:hAnsi="Comic Sans MS" w:cs="Comic Sans MS"/>
          <w:bCs/>
          <w:color w:val="auto"/>
          <w:lang w:val="en-GB"/>
        </w:rPr>
        <w:t>Monika Dany</w:t>
      </w:r>
    </w:p>
    <w:p w14:paraId="4CE583C2" w14:textId="5F3F28A0" w:rsidR="0080786E" w:rsidRPr="0080786E" w:rsidRDefault="0080786E" w:rsidP="0080786E">
      <w:pPr>
        <w:rPr>
          <w:rFonts w:ascii="Comic Sans MS" w:eastAsia="Comic Sans MS" w:hAnsi="Comic Sans MS" w:cs="Comic Sans MS"/>
          <w:bCs/>
          <w:color w:val="auto"/>
          <w:lang w:val="en-GB"/>
        </w:rPr>
      </w:pPr>
      <w:r w:rsidRPr="0080786E">
        <w:rPr>
          <w:rFonts w:ascii="Comic Sans MS" w:eastAsia="Comic Sans MS" w:hAnsi="Comic Sans MS" w:cs="Comic Sans MS"/>
          <w:bCs/>
          <w:color w:val="auto"/>
          <w:lang w:val="en-GB"/>
        </w:rPr>
        <w:t>Katharina Krenn</w:t>
      </w:r>
    </w:p>
    <w:p w14:paraId="1BFC9168" w14:textId="15066BDA" w:rsidR="0080786E" w:rsidRPr="0080786E" w:rsidRDefault="0080786E" w:rsidP="0080786E">
      <w:pPr>
        <w:rPr>
          <w:rFonts w:ascii="Comic Sans MS" w:eastAsia="Comic Sans MS" w:hAnsi="Comic Sans MS" w:cs="Comic Sans MS"/>
          <w:bCs/>
          <w:color w:val="auto"/>
          <w:lang w:val="en-GB"/>
        </w:rPr>
      </w:pPr>
      <w:r w:rsidRPr="0080786E">
        <w:rPr>
          <w:rFonts w:ascii="Comic Sans MS" w:eastAsia="Comic Sans MS" w:hAnsi="Comic Sans MS" w:cs="Comic Sans MS"/>
          <w:bCs/>
          <w:color w:val="auto"/>
          <w:lang w:val="en-GB"/>
        </w:rPr>
        <w:t>Andreas Kretschmer-Kraiczek</w:t>
      </w:r>
    </w:p>
    <w:p w14:paraId="183F786F" w14:textId="6FFD23D5" w:rsidR="0080786E" w:rsidRPr="003D663C" w:rsidRDefault="0080786E" w:rsidP="0080786E">
      <w:pPr>
        <w:rPr>
          <w:rFonts w:ascii="Comic Sans MS" w:eastAsia="Comic Sans MS" w:hAnsi="Comic Sans MS" w:cs="Comic Sans MS"/>
          <w:bCs/>
          <w:color w:val="auto"/>
          <w:lang w:val="en-GB"/>
        </w:rPr>
        <w:sectPr w:rsidR="0080786E" w:rsidRPr="003D663C" w:rsidSect="001F0742">
          <w:type w:val="continuous"/>
          <w:pgSz w:w="11906" w:h="16838"/>
          <w:pgMar w:top="1135" w:right="1417" w:bottom="1417" w:left="1417" w:header="708" w:footer="708" w:gutter="0"/>
          <w:cols w:num="2" w:space="26"/>
          <w:docGrid w:linePitch="360"/>
        </w:sectPr>
      </w:pPr>
      <w:r>
        <w:rPr>
          <w:rFonts w:ascii="Comic Sans MS" w:eastAsia="Comic Sans MS" w:hAnsi="Comic Sans MS" w:cs="Comic Sans MS"/>
          <w:bCs/>
          <w:color w:val="auto"/>
          <w:lang w:val="en-GB"/>
        </w:rPr>
        <w:t xml:space="preserve">Erwin Van den Bunder </w:t>
      </w:r>
    </w:p>
    <w:p w14:paraId="5EE5581A" w14:textId="77777777" w:rsidR="00633B07" w:rsidRPr="003D663C" w:rsidRDefault="00633B07">
      <w:pPr>
        <w:rPr>
          <w:rFonts w:ascii="Comic Sans MS" w:eastAsia="Comic Sans MS" w:hAnsi="Comic Sans MS" w:cs="Comic Sans MS"/>
          <w:bCs/>
          <w:color w:val="auto"/>
          <w:lang w:val="en-GB"/>
        </w:rPr>
      </w:pPr>
    </w:p>
    <w:p w14:paraId="7B3384A8" w14:textId="621011F9" w:rsidR="006F0969" w:rsidRPr="003D663C" w:rsidRDefault="000358C8">
      <w:pPr>
        <w:rPr>
          <w:rFonts w:ascii="Comic Sans MS" w:eastAsia="Comic Sans MS" w:hAnsi="Comic Sans MS" w:cs="Comic Sans MS"/>
          <w:b/>
          <w:bCs/>
          <w:color w:val="1F497D"/>
          <w:lang w:val="en-GB"/>
        </w:rPr>
        <w:sectPr w:rsidR="006F0969" w:rsidRPr="003D663C" w:rsidSect="00A740B2">
          <w:type w:val="continuous"/>
          <w:pgSz w:w="11906" w:h="16838"/>
          <w:pgMar w:top="1135" w:right="1417" w:bottom="1417" w:left="1417" w:header="708" w:footer="708" w:gutter="0"/>
          <w:cols w:space="708"/>
          <w:docGrid w:linePitch="360"/>
        </w:sectPr>
      </w:pPr>
      <w:r w:rsidRPr="003D663C">
        <w:rPr>
          <w:rFonts w:ascii="Comic Sans MS" w:eastAsia="Comic Sans MS" w:hAnsi="Comic Sans MS" w:cs="Comic Sans MS"/>
          <w:b/>
          <w:bCs/>
          <w:color w:val="1F497D"/>
          <w:lang w:val="en-GB"/>
        </w:rPr>
        <w:t>Entry Clerk</w:t>
      </w:r>
      <w:r w:rsidR="00F3069E" w:rsidRPr="003D663C">
        <w:rPr>
          <w:rFonts w:ascii="Comic Sans MS" w:eastAsia="Comic Sans MS" w:hAnsi="Comic Sans MS" w:cs="Comic Sans MS"/>
          <w:b/>
          <w:bCs/>
          <w:color w:val="1F497D"/>
          <w:lang w:val="en-GB"/>
        </w:rPr>
        <w:t>s</w:t>
      </w:r>
      <w:r w:rsidR="00D96727" w:rsidRPr="003D663C">
        <w:rPr>
          <w:rFonts w:ascii="Comic Sans MS" w:eastAsia="Comic Sans MS" w:hAnsi="Comic Sans MS" w:cs="Comic Sans MS"/>
          <w:b/>
          <w:bCs/>
          <w:color w:val="1F497D"/>
          <w:lang w:val="en-GB"/>
        </w:rPr>
        <w:t>:</w:t>
      </w:r>
    </w:p>
    <w:p w14:paraId="57C7DFF6" w14:textId="77777777" w:rsidR="00D96727" w:rsidRPr="003D663C" w:rsidRDefault="00D96727">
      <w:pPr>
        <w:rPr>
          <w:rFonts w:ascii="Comic Sans MS" w:eastAsia="Comic Sans MS" w:hAnsi="Comic Sans MS" w:cs="Comic Sans MS"/>
          <w:lang w:val="en-GB"/>
        </w:rPr>
      </w:pPr>
      <w:r w:rsidRPr="003D663C">
        <w:rPr>
          <w:rFonts w:ascii="Comic Sans MS" w:eastAsia="Comic Sans MS" w:hAnsi="Comic Sans MS" w:cs="Comic Sans MS"/>
          <w:lang w:val="en-GB"/>
        </w:rPr>
        <w:lastRenderedPageBreak/>
        <w:t>Peter Major</w:t>
      </w:r>
    </w:p>
    <w:p w14:paraId="29E7CD8A" w14:textId="77777777" w:rsidR="00D96727" w:rsidRPr="003D663C" w:rsidRDefault="00D96727">
      <w:pPr>
        <w:rPr>
          <w:rFonts w:ascii="Comic Sans MS" w:eastAsia="Comic Sans MS" w:hAnsi="Comic Sans MS" w:cs="Comic Sans MS"/>
          <w:lang w:val="en-GB"/>
        </w:rPr>
      </w:pPr>
      <w:r w:rsidRPr="003D663C">
        <w:rPr>
          <w:rFonts w:ascii="Comic Sans MS" w:eastAsia="Comic Sans MS" w:hAnsi="Comic Sans MS" w:cs="Comic Sans MS"/>
          <w:lang w:val="en-GB"/>
        </w:rPr>
        <w:t>peter@silverscoon.eu</w:t>
      </w:r>
    </w:p>
    <w:p w14:paraId="3CC4F38F" w14:textId="2AA731C1" w:rsidR="00D96727" w:rsidRPr="003D663C" w:rsidRDefault="00D96727" w:rsidP="006C7F26">
      <w:pPr>
        <w:rPr>
          <w:rFonts w:ascii="Comic Sans MS" w:eastAsia="Comic Sans MS" w:hAnsi="Comic Sans MS" w:cs="Comic Sans MS"/>
          <w:lang w:val="en-GB"/>
        </w:rPr>
      </w:pPr>
      <w:r w:rsidRPr="003D663C">
        <w:rPr>
          <w:rFonts w:ascii="Comic Sans MS" w:eastAsia="Comic Sans MS" w:hAnsi="Comic Sans MS" w:cs="Comic Sans MS"/>
          <w:lang w:val="en-GB"/>
        </w:rPr>
        <w:t>+36-20-594-1352</w:t>
      </w:r>
      <w:r w:rsidR="00D72C74">
        <w:rPr>
          <w:rFonts w:ascii="Comic Sans MS" w:eastAsia="Comic Sans MS" w:hAnsi="Comic Sans MS" w:cs="Comic Sans MS"/>
          <w:lang w:val="en-GB"/>
        </w:rPr>
        <w:br w:type="column"/>
      </w:r>
      <w:r w:rsidR="00D72C74">
        <w:rPr>
          <w:rFonts w:ascii="Comic Sans MS" w:eastAsia="Comic Sans MS" w:hAnsi="Comic Sans MS" w:cs="Comic Sans MS"/>
          <w:lang w:val="en-GB"/>
        </w:rPr>
        <w:lastRenderedPageBreak/>
        <w:t>Hajnalka</w:t>
      </w:r>
      <w:r w:rsidR="001F0742" w:rsidRPr="003D663C">
        <w:rPr>
          <w:rFonts w:ascii="Comic Sans MS" w:eastAsia="Comic Sans MS" w:hAnsi="Comic Sans MS" w:cs="Comic Sans MS"/>
          <w:lang w:val="en-GB"/>
        </w:rPr>
        <w:t xml:space="preserve"> Nagy</w:t>
      </w:r>
    </w:p>
    <w:p w14:paraId="6AC09947" w14:textId="6C9103C3" w:rsidR="001F0742" w:rsidRPr="003D663C" w:rsidRDefault="00A53715" w:rsidP="006C7F26">
      <w:pPr>
        <w:rPr>
          <w:rFonts w:ascii="Comic Sans MS" w:eastAsia="Comic Sans MS" w:hAnsi="Comic Sans MS" w:cs="Comic Sans MS"/>
          <w:color w:val="auto"/>
          <w:lang w:val="en-GB"/>
        </w:rPr>
      </w:pPr>
      <w:hyperlink r:id="rId8" w:history="1">
        <w:r w:rsidR="006F0969" w:rsidRPr="003D663C">
          <w:rPr>
            <w:rStyle w:val="Hyperlink"/>
            <w:rFonts w:ascii="Comic Sans MS" w:eastAsia="Comic Sans MS" w:hAnsi="Comic Sans MS" w:cs="Comic Sans MS"/>
            <w:color w:val="auto"/>
            <w:u w:val="none"/>
            <w:lang w:val="en-GB"/>
          </w:rPr>
          <w:t>hedzsni@gmail.com</w:t>
        </w:r>
      </w:hyperlink>
    </w:p>
    <w:p w14:paraId="79C51AF2" w14:textId="77777777" w:rsidR="00D96727" w:rsidRPr="003D663C" w:rsidRDefault="00D96727">
      <w:pPr>
        <w:rPr>
          <w:rFonts w:ascii="Comic Sans MS" w:eastAsia="Comic Sans MS" w:hAnsi="Comic Sans MS" w:cs="Comic Sans MS"/>
          <w:color w:val="0000FF"/>
          <w:u w:val="single"/>
          <w:lang w:val="en-GB"/>
        </w:rPr>
      </w:pPr>
    </w:p>
    <w:p w14:paraId="19A7B42C" w14:textId="77777777" w:rsidR="001F0742" w:rsidRPr="003D663C" w:rsidRDefault="001F0742">
      <w:pPr>
        <w:rPr>
          <w:rFonts w:ascii="Comic Sans MS" w:eastAsia="Comic Sans MS" w:hAnsi="Comic Sans MS" w:cs="Comic Sans MS"/>
          <w:lang w:val="en-GB"/>
        </w:rPr>
        <w:sectPr w:rsidR="001F0742" w:rsidRPr="003D663C" w:rsidSect="001F0742">
          <w:type w:val="continuous"/>
          <w:pgSz w:w="11906" w:h="16838"/>
          <w:pgMar w:top="1135" w:right="1417" w:bottom="1417" w:left="1417" w:header="708" w:footer="708" w:gutter="0"/>
          <w:cols w:num="2" w:space="708"/>
          <w:docGrid w:linePitch="360"/>
        </w:sectPr>
      </w:pPr>
    </w:p>
    <w:p w14:paraId="3232DB57" w14:textId="77777777" w:rsidR="00313B23" w:rsidRPr="003D663C" w:rsidRDefault="00313B23">
      <w:pPr>
        <w:rPr>
          <w:rFonts w:ascii="Comic Sans MS" w:eastAsia="Comic Sans MS" w:hAnsi="Comic Sans MS" w:cs="Comic Sans MS"/>
          <w:lang w:val="en-GB"/>
        </w:rPr>
      </w:pPr>
    </w:p>
    <w:p w14:paraId="39BE28F0" w14:textId="77777777" w:rsidR="00016F1A" w:rsidRDefault="00016F1A">
      <w:pPr>
        <w:rPr>
          <w:rFonts w:ascii="Comic Sans MS" w:eastAsia="Comic Sans MS" w:hAnsi="Comic Sans MS" w:cs="Comic Sans MS"/>
          <w:lang w:val="en-GB"/>
        </w:rPr>
      </w:pPr>
    </w:p>
    <w:p w14:paraId="4CD33125" w14:textId="77777777" w:rsidR="00016F1A" w:rsidRDefault="00016F1A">
      <w:pPr>
        <w:rPr>
          <w:rFonts w:ascii="Comic Sans MS" w:eastAsia="Comic Sans MS" w:hAnsi="Comic Sans MS" w:cs="Comic Sans MS"/>
          <w:lang w:val="en-GB"/>
        </w:rPr>
      </w:pPr>
    </w:p>
    <w:p w14:paraId="6BE1BD09" w14:textId="4F355A3A" w:rsidR="00313B23" w:rsidRPr="003D663C" w:rsidRDefault="00313B23">
      <w:pPr>
        <w:rPr>
          <w:rFonts w:ascii="Comic Sans MS" w:eastAsia="Comic Sans MS" w:hAnsi="Comic Sans MS" w:cs="Comic Sans MS"/>
          <w:lang w:val="en-GB"/>
        </w:rPr>
      </w:pPr>
      <w:r w:rsidRPr="003D663C">
        <w:rPr>
          <w:rFonts w:ascii="Comic Sans MS" w:eastAsia="Comic Sans MS" w:hAnsi="Comic Sans MS" w:cs="Comic Sans MS"/>
          <w:lang w:val="en-GB"/>
        </w:rPr>
        <w:t xml:space="preserve">Please use </w:t>
      </w:r>
      <w:r w:rsidRPr="003D663C">
        <w:rPr>
          <w:rFonts w:ascii="Comic Sans MS" w:eastAsia="Comic Sans MS" w:hAnsi="Comic Sans MS" w:cs="Comic Sans MS"/>
          <w:b/>
          <w:lang w:val="en-GB"/>
        </w:rPr>
        <w:t>www.i-tica.com</w:t>
      </w:r>
      <w:r w:rsidRPr="003D663C">
        <w:rPr>
          <w:rFonts w:ascii="Comic Sans MS" w:eastAsia="Comic Sans MS" w:hAnsi="Comic Sans MS" w:cs="Comic Sans MS"/>
          <w:lang w:val="en-GB"/>
        </w:rPr>
        <w:t xml:space="preserve"> </w:t>
      </w:r>
      <w:r w:rsidR="007B4672" w:rsidRPr="003D663C">
        <w:rPr>
          <w:rFonts w:ascii="Comic Sans MS" w:eastAsia="Comic Sans MS" w:hAnsi="Comic Sans MS" w:cs="Comic Sans MS"/>
          <w:lang w:val="en-GB"/>
        </w:rPr>
        <w:t xml:space="preserve">(TOES) </w:t>
      </w:r>
      <w:r w:rsidRPr="003D663C">
        <w:rPr>
          <w:rFonts w:ascii="Comic Sans MS" w:eastAsia="Comic Sans MS" w:hAnsi="Comic Sans MS" w:cs="Comic Sans MS"/>
          <w:lang w:val="en-GB"/>
        </w:rPr>
        <w:t>to enter your cats.</w:t>
      </w:r>
      <w:r w:rsidR="00D96727" w:rsidRPr="003D663C">
        <w:rPr>
          <w:rFonts w:ascii="Comic Sans MS" w:eastAsia="Comic Sans MS" w:hAnsi="Comic Sans MS" w:cs="Comic Sans MS"/>
          <w:lang w:val="en-GB"/>
        </w:rPr>
        <w:tab/>
        <w:t xml:space="preserve">   </w:t>
      </w:r>
    </w:p>
    <w:p w14:paraId="0F34CF25" w14:textId="4E1DFDFA" w:rsidR="00D96727" w:rsidRPr="003D663C" w:rsidRDefault="00D96727">
      <w:pPr>
        <w:rPr>
          <w:rFonts w:ascii="Comic Sans MS" w:eastAsia="Comic Sans MS" w:hAnsi="Comic Sans MS" w:cs="Comic Sans MS"/>
          <w:lang w:val="en-GB"/>
        </w:rPr>
      </w:pPr>
      <w:r w:rsidRPr="003D663C">
        <w:rPr>
          <w:rFonts w:ascii="Comic Sans MS" w:eastAsia="Comic Sans MS" w:hAnsi="Comic Sans MS" w:cs="Comic Sans MS"/>
          <w:lang w:val="en-GB"/>
        </w:rPr>
        <w:t xml:space="preserve">     </w:t>
      </w:r>
    </w:p>
    <w:p w14:paraId="13BEC3B3" w14:textId="77777777" w:rsidR="0080786E" w:rsidRDefault="0080786E">
      <w:pPr>
        <w:rPr>
          <w:rFonts w:ascii="Comic Sans MS" w:eastAsia="Comic Sans MS" w:hAnsi="Comic Sans MS" w:cs="Comic Sans MS"/>
          <w:b/>
          <w:bCs/>
          <w:color w:val="1F497D"/>
          <w:lang w:val="en-GB"/>
        </w:rPr>
      </w:pPr>
      <w:r>
        <w:rPr>
          <w:rFonts w:ascii="Comic Sans MS" w:eastAsia="Comic Sans MS" w:hAnsi="Comic Sans MS" w:cs="Comic Sans MS"/>
          <w:b/>
          <w:bCs/>
          <w:color w:val="1F497D"/>
          <w:lang w:val="en-GB"/>
        </w:rPr>
        <w:br w:type="page"/>
      </w:r>
    </w:p>
    <w:p w14:paraId="77FB7ECD" w14:textId="708E0766" w:rsidR="00196A87" w:rsidRPr="003D663C" w:rsidRDefault="00196A87" w:rsidP="00196A87">
      <w:pPr>
        <w:rPr>
          <w:rFonts w:ascii="Comic Sans MS" w:eastAsia="Comic Sans MS" w:hAnsi="Comic Sans MS" w:cs="Comic Sans MS"/>
          <w:b/>
          <w:bCs/>
          <w:color w:val="1F497D"/>
          <w:lang w:val="en-GB"/>
        </w:rPr>
      </w:pPr>
      <w:r w:rsidRPr="003D663C">
        <w:rPr>
          <w:rFonts w:ascii="Comic Sans MS" w:eastAsia="Comic Sans MS" w:hAnsi="Comic Sans MS" w:cs="Comic Sans MS"/>
          <w:b/>
          <w:bCs/>
          <w:color w:val="1F497D"/>
          <w:lang w:val="en-GB"/>
        </w:rPr>
        <w:lastRenderedPageBreak/>
        <w:t>Show-hall:</w:t>
      </w:r>
    </w:p>
    <w:p w14:paraId="063C7FCE" w14:textId="77777777" w:rsidR="00256663" w:rsidRPr="003D663C" w:rsidRDefault="00256663" w:rsidP="00256663">
      <w:pPr>
        <w:jc w:val="center"/>
        <w:rPr>
          <w:rFonts w:ascii="Comic Sans MS" w:eastAsia="Comic Sans MS" w:hAnsi="Comic Sans MS" w:cs="Comic Sans MS"/>
          <w:b/>
          <w:bCs/>
          <w:lang w:val="en-GB"/>
        </w:rPr>
      </w:pPr>
      <w:r w:rsidRPr="003D663C">
        <w:rPr>
          <w:rFonts w:ascii="Comic Sans MS" w:eastAsia="Comic Sans MS" w:hAnsi="Comic Sans MS" w:cs="Comic Sans MS"/>
          <w:b/>
          <w:bCs/>
          <w:lang w:val="en-GB"/>
        </w:rPr>
        <w:t>Lurdy House</w:t>
      </w:r>
    </w:p>
    <w:p w14:paraId="59FFA2BA" w14:textId="77777777" w:rsidR="00256663" w:rsidRPr="003D663C" w:rsidRDefault="00256663" w:rsidP="00256663">
      <w:pPr>
        <w:jc w:val="center"/>
        <w:rPr>
          <w:rFonts w:ascii="Comic Sans MS" w:eastAsia="Comic Sans MS" w:hAnsi="Comic Sans MS" w:cs="Comic Sans MS"/>
          <w:lang w:val="en-GB"/>
        </w:rPr>
      </w:pPr>
      <w:r w:rsidRPr="003D663C">
        <w:rPr>
          <w:rFonts w:ascii="Comic Sans MS" w:eastAsia="Comic Sans MS" w:hAnsi="Comic Sans MS" w:cs="Comic Sans MS"/>
          <w:lang w:val="en-GB"/>
        </w:rPr>
        <w:t>Könyves Kálmán krt. 12 – 14, Budapest, 1097 Hungary</w:t>
      </w:r>
    </w:p>
    <w:p w14:paraId="4AEF63CD" w14:textId="77777777" w:rsidR="00196A87" w:rsidRPr="003D663C" w:rsidRDefault="00196A87" w:rsidP="00196A87">
      <w:pPr>
        <w:rPr>
          <w:rFonts w:ascii="Comic Sans MS" w:eastAsia="Comic Sans MS" w:hAnsi="Comic Sans MS" w:cs="Comic Sans MS"/>
          <w:lang w:val="en-GB"/>
        </w:rPr>
      </w:pPr>
    </w:p>
    <w:p w14:paraId="6F9296C0" w14:textId="5D549937" w:rsidR="00D96727" w:rsidRPr="003D663C" w:rsidRDefault="00196A87">
      <w:pPr>
        <w:rPr>
          <w:rFonts w:ascii="Comic Sans MS" w:eastAsia="Comic Sans MS" w:hAnsi="Comic Sans MS" w:cs="Comic Sans MS"/>
          <w:b/>
          <w:bCs/>
          <w:color w:val="1F497D"/>
          <w:lang w:val="en-GB"/>
        </w:rPr>
      </w:pPr>
      <w:r w:rsidRPr="003D663C">
        <w:rPr>
          <w:rFonts w:ascii="Comic Sans MS" w:eastAsia="Comic Sans MS" w:hAnsi="Comic Sans MS" w:cs="Comic Sans MS"/>
          <w:b/>
          <w:bCs/>
          <w:color w:val="1F497D"/>
          <w:lang w:val="en-GB"/>
        </w:rPr>
        <w:t xml:space="preserve">TICA </w:t>
      </w:r>
      <w:r w:rsidR="00D96727" w:rsidRPr="003D663C">
        <w:rPr>
          <w:rFonts w:ascii="Comic Sans MS" w:eastAsia="Comic Sans MS" w:hAnsi="Comic Sans MS" w:cs="Comic Sans MS"/>
          <w:b/>
          <w:bCs/>
          <w:color w:val="1F497D"/>
          <w:lang w:val="en-GB"/>
        </w:rPr>
        <w:t xml:space="preserve">Entry Fees: </w:t>
      </w:r>
    </w:p>
    <w:p w14:paraId="65AE3809" w14:textId="77777777" w:rsidR="00D96727" w:rsidRPr="003D663C" w:rsidRDefault="00D96727">
      <w:pPr>
        <w:rPr>
          <w:rFonts w:ascii="Comic Sans MS" w:eastAsia="Comic Sans MS" w:hAnsi="Comic Sans MS" w:cs="Comic Sans MS"/>
          <w:b/>
          <w:sz w:val="20"/>
          <w:szCs w:val="20"/>
          <w:lang w:val="en-GB"/>
        </w:rPr>
      </w:pPr>
      <w:r w:rsidRPr="003D663C">
        <w:rPr>
          <w:rFonts w:ascii="Comic Sans MS" w:eastAsia="Comic Sans MS" w:hAnsi="Comic Sans MS" w:cs="Comic Sans MS"/>
          <w:b/>
          <w:sz w:val="20"/>
          <w:szCs w:val="20"/>
          <w:lang w:val="en-GB"/>
        </w:rPr>
        <w:tab/>
      </w:r>
      <w:r w:rsidRPr="003D663C">
        <w:rPr>
          <w:rFonts w:ascii="Comic Sans MS" w:eastAsia="Comic Sans MS" w:hAnsi="Comic Sans MS" w:cs="Comic Sans MS"/>
          <w:b/>
          <w:sz w:val="20"/>
          <w:szCs w:val="20"/>
          <w:lang w:val="en-GB"/>
        </w:rPr>
        <w:tab/>
      </w:r>
      <w:r w:rsidRPr="003D663C">
        <w:rPr>
          <w:rFonts w:ascii="Comic Sans MS" w:eastAsia="Comic Sans MS" w:hAnsi="Comic Sans MS" w:cs="Comic Sans MS"/>
          <w:b/>
          <w:sz w:val="20"/>
          <w:szCs w:val="20"/>
          <w:lang w:val="en-GB"/>
        </w:rPr>
        <w:tab/>
      </w:r>
      <w:r w:rsidRPr="003D663C">
        <w:rPr>
          <w:rFonts w:ascii="Comic Sans MS" w:eastAsia="Comic Sans MS" w:hAnsi="Comic Sans MS" w:cs="Comic Sans MS"/>
          <w:b/>
          <w:sz w:val="20"/>
          <w:szCs w:val="20"/>
          <w:lang w:val="en-GB"/>
        </w:rPr>
        <w:tab/>
      </w:r>
      <w:r w:rsidRPr="003D663C">
        <w:rPr>
          <w:rFonts w:ascii="Comic Sans MS" w:eastAsia="Comic Sans MS" w:hAnsi="Comic Sans MS" w:cs="Comic Sans MS"/>
          <w:b/>
          <w:sz w:val="20"/>
          <w:szCs w:val="20"/>
          <w:lang w:val="en-GB"/>
        </w:rPr>
        <w:tab/>
      </w:r>
      <w:r w:rsidR="00196A87" w:rsidRPr="003D663C">
        <w:rPr>
          <w:rFonts w:ascii="Comic Sans MS" w:eastAsia="Comic Sans MS" w:hAnsi="Comic Sans MS" w:cs="Comic Sans MS"/>
          <w:b/>
          <w:sz w:val="20"/>
          <w:szCs w:val="20"/>
          <w:lang w:val="en-GB"/>
        </w:rPr>
        <w:t xml:space="preserve">   </w:t>
      </w:r>
      <w:r w:rsidR="00B47B2A" w:rsidRPr="003D663C">
        <w:rPr>
          <w:rFonts w:ascii="Comic Sans MS" w:eastAsia="Comic Sans MS" w:hAnsi="Comic Sans MS" w:cs="Comic Sans MS"/>
          <w:b/>
          <w:sz w:val="20"/>
          <w:szCs w:val="20"/>
          <w:lang w:val="en-GB"/>
        </w:rPr>
        <w:t xml:space="preserve">    </w:t>
      </w:r>
      <w:r w:rsidRPr="003D663C">
        <w:rPr>
          <w:rFonts w:ascii="Comic Sans MS" w:eastAsia="Comic Sans MS" w:hAnsi="Comic Sans MS" w:cs="Comic Sans MS"/>
          <w:b/>
          <w:sz w:val="20"/>
          <w:szCs w:val="20"/>
          <w:lang w:val="en-GB"/>
        </w:rPr>
        <w:t xml:space="preserve">2 days  </w:t>
      </w:r>
      <w:r w:rsidR="00196A87" w:rsidRPr="003D663C">
        <w:rPr>
          <w:rFonts w:ascii="Comic Sans MS" w:eastAsia="Comic Sans MS" w:hAnsi="Comic Sans MS" w:cs="Comic Sans MS"/>
          <w:b/>
          <w:sz w:val="20"/>
          <w:szCs w:val="20"/>
          <w:lang w:val="en-GB"/>
        </w:rPr>
        <w:t xml:space="preserve">  </w:t>
      </w:r>
      <w:r w:rsidR="00B47B2A" w:rsidRPr="003D663C">
        <w:rPr>
          <w:rFonts w:ascii="Comic Sans MS" w:eastAsia="Comic Sans MS" w:hAnsi="Comic Sans MS" w:cs="Comic Sans MS"/>
          <w:b/>
          <w:sz w:val="20"/>
          <w:szCs w:val="20"/>
          <w:lang w:val="en-GB"/>
        </w:rPr>
        <w:t xml:space="preserve"> </w:t>
      </w:r>
      <w:r w:rsidR="00B47B2A" w:rsidRPr="003D663C">
        <w:rPr>
          <w:rFonts w:ascii="Comic Sans MS" w:eastAsia="Comic Sans MS" w:hAnsi="Comic Sans MS" w:cs="Comic Sans MS"/>
          <w:b/>
          <w:sz w:val="20"/>
          <w:szCs w:val="20"/>
          <w:lang w:val="en-GB"/>
        </w:rPr>
        <w:tab/>
      </w:r>
      <w:r w:rsidR="00196A87" w:rsidRPr="003D663C">
        <w:rPr>
          <w:rFonts w:ascii="Comic Sans MS" w:eastAsia="Comic Sans MS" w:hAnsi="Comic Sans MS" w:cs="Comic Sans MS"/>
          <w:b/>
          <w:sz w:val="20"/>
          <w:szCs w:val="20"/>
          <w:lang w:val="en-GB"/>
        </w:rPr>
        <w:t xml:space="preserve">  </w:t>
      </w:r>
      <w:r w:rsidR="00B47B2A" w:rsidRPr="003D663C">
        <w:rPr>
          <w:rFonts w:ascii="Comic Sans MS" w:eastAsia="Comic Sans MS" w:hAnsi="Comic Sans MS" w:cs="Comic Sans MS"/>
          <w:b/>
          <w:sz w:val="20"/>
          <w:szCs w:val="20"/>
          <w:lang w:val="en-GB"/>
        </w:rPr>
        <w:t xml:space="preserve">     </w:t>
      </w:r>
      <w:r w:rsidRPr="003D663C">
        <w:rPr>
          <w:rFonts w:ascii="Comic Sans MS" w:eastAsia="Comic Sans MS" w:hAnsi="Comic Sans MS" w:cs="Comic Sans MS"/>
          <w:b/>
          <w:sz w:val="20"/>
          <w:szCs w:val="20"/>
          <w:lang w:val="en-GB"/>
        </w:rPr>
        <w:t xml:space="preserve"> 1 day</w:t>
      </w:r>
    </w:p>
    <w:p w14:paraId="67A8ADE0" w14:textId="092DE689" w:rsidR="00D96727" w:rsidRPr="003D663C" w:rsidRDefault="00196A87">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1st</w:t>
      </w:r>
      <w:r w:rsidR="00D96727" w:rsidRPr="003D663C">
        <w:rPr>
          <w:rFonts w:ascii="Comic Sans MS" w:eastAsia="Comic Sans MS" w:hAnsi="Comic Sans MS" w:cs="Comic Sans MS"/>
          <w:sz w:val="20"/>
          <w:szCs w:val="20"/>
          <w:lang w:val="en-GB"/>
        </w:rPr>
        <w:t xml:space="preserve"> cat</w:t>
      </w:r>
      <w:r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t xml:space="preserve">€ </w:t>
      </w:r>
      <w:r w:rsidR="00C65310" w:rsidRPr="003D663C">
        <w:rPr>
          <w:rFonts w:ascii="Comic Sans MS" w:eastAsia="Comic Sans MS" w:hAnsi="Comic Sans MS" w:cs="Comic Sans MS"/>
          <w:sz w:val="20"/>
          <w:szCs w:val="20"/>
          <w:lang w:val="en-GB"/>
        </w:rPr>
        <w:t>6</w:t>
      </w:r>
      <w:r w:rsidR="009D5C80" w:rsidRPr="003D663C">
        <w:rPr>
          <w:rFonts w:ascii="Comic Sans MS" w:eastAsia="Comic Sans MS" w:hAnsi="Comic Sans MS" w:cs="Comic Sans MS"/>
          <w:sz w:val="20"/>
          <w:szCs w:val="20"/>
          <w:lang w:val="en-GB"/>
        </w:rPr>
        <w:t>0</w:t>
      </w:r>
      <w:r w:rsidR="00D96727" w:rsidRPr="003D663C">
        <w:rPr>
          <w:rFonts w:ascii="Comic Sans MS" w:eastAsia="Comic Sans MS" w:hAnsi="Comic Sans MS" w:cs="Comic Sans MS"/>
          <w:sz w:val="20"/>
          <w:szCs w:val="20"/>
          <w:lang w:val="en-GB"/>
        </w:rPr>
        <w:t xml:space="preserve">  </w:t>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t xml:space="preserve">€ </w:t>
      </w:r>
      <w:r w:rsidR="009D5C80" w:rsidRPr="003D663C">
        <w:rPr>
          <w:rFonts w:ascii="Comic Sans MS" w:eastAsia="Comic Sans MS" w:hAnsi="Comic Sans MS" w:cs="Comic Sans MS"/>
          <w:sz w:val="20"/>
          <w:szCs w:val="20"/>
          <w:lang w:val="en-GB"/>
        </w:rPr>
        <w:t>3</w:t>
      </w:r>
      <w:r w:rsidR="00C65310" w:rsidRPr="003D663C">
        <w:rPr>
          <w:rFonts w:ascii="Comic Sans MS" w:eastAsia="Comic Sans MS" w:hAnsi="Comic Sans MS" w:cs="Comic Sans MS"/>
          <w:sz w:val="20"/>
          <w:szCs w:val="20"/>
          <w:lang w:val="en-GB"/>
        </w:rPr>
        <w:t>5</w:t>
      </w:r>
    </w:p>
    <w:p w14:paraId="4D2346D6" w14:textId="01372309" w:rsidR="00D96727" w:rsidRPr="003D663C" w:rsidRDefault="00D96727">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2</w:t>
      </w:r>
      <w:r w:rsidR="00196A87" w:rsidRPr="003D663C">
        <w:rPr>
          <w:rFonts w:ascii="Comic Sans MS" w:eastAsia="Comic Sans MS" w:hAnsi="Comic Sans MS" w:cs="Comic Sans MS"/>
          <w:sz w:val="20"/>
          <w:szCs w:val="20"/>
          <w:lang w:val="en-GB"/>
        </w:rPr>
        <w:t xml:space="preserve">nd </w:t>
      </w:r>
      <w:r w:rsidRPr="003D663C">
        <w:rPr>
          <w:rFonts w:ascii="Comic Sans MS" w:eastAsia="Comic Sans MS" w:hAnsi="Comic Sans MS" w:cs="Comic Sans MS"/>
          <w:sz w:val="20"/>
          <w:szCs w:val="20"/>
          <w:lang w:val="en-GB"/>
        </w:rPr>
        <w:t>cat</w:t>
      </w:r>
      <w:r w:rsidR="00CA7DD9" w:rsidRPr="003D663C">
        <w:rPr>
          <w:rFonts w:ascii="Comic Sans MS" w:eastAsia="Comic Sans MS" w:hAnsi="Comic Sans MS" w:cs="Comic Sans MS"/>
          <w:sz w:val="20"/>
          <w:szCs w:val="20"/>
          <w:lang w:val="en-GB"/>
        </w:rPr>
        <w:tab/>
      </w:r>
      <w:r w:rsidR="00A53715">
        <w:rPr>
          <w:rFonts w:ascii="Comic Sans MS" w:eastAsia="Comic Sans MS" w:hAnsi="Comic Sans MS" w:cs="Comic Sans MS"/>
          <w:sz w:val="20"/>
          <w:szCs w:val="20"/>
          <w:lang w:val="en-GB"/>
        </w:rPr>
        <w:tab/>
      </w:r>
      <w:r w:rsidR="00A53715">
        <w:rPr>
          <w:rFonts w:ascii="Comic Sans MS" w:eastAsia="Comic Sans MS" w:hAnsi="Comic Sans MS" w:cs="Comic Sans MS"/>
          <w:sz w:val="20"/>
          <w:szCs w:val="20"/>
          <w:lang w:val="en-GB"/>
        </w:rPr>
        <w:tab/>
      </w:r>
      <w:r w:rsidR="00A53715">
        <w:rPr>
          <w:rFonts w:ascii="Comic Sans MS" w:eastAsia="Comic Sans MS" w:hAnsi="Comic Sans MS" w:cs="Comic Sans MS"/>
          <w:sz w:val="20"/>
          <w:szCs w:val="20"/>
          <w:lang w:val="en-GB"/>
        </w:rPr>
        <w:tab/>
      </w:r>
      <w:r w:rsidR="00A53715">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 xml:space="preserve">€ </w:t>
      </w:r>
      <w:r w:rsidR="00C65310" w:rsidRPr="003D663C">
        <w:rPr>
          <w:rFonts w:ascii="Comic Sans MS" w:eastAsia="Comic Sans MS" w:hAnsi="Comic Sans MS" w:cs="Comic Sans MS"/>
          <w:sz w:val="20"/>
          <w:szCs w:val="20"/>
          <w:lang w:val="en-GB"/>
        </w:rPr>
        <w:t>6</w:t>
      </w:r>
      <w:r w:rsidR="00256663" w:rsidRPr="003D663C">
        <w:rPr>
          <w:rFonts w:ascii="Comic Sans MS" w:eastAsia="Comic Sans MS" w:hAnsi="Comic Sans MS" w:cs="Comic Sans MS"/>
          <w:sz w:val="20"/>
          <w:szCs w:val="20"/>
          <w:lang w:val="en-GB"/>
        </w:rPr>
        <w:t>0</w:t>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009D5C80"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 xml:space="preserve">€ </w:t>
      </w:r>
      <w:r w:rsidR="00256663" w:rsidRPr="003D663C">
        <w:rPr>
          <w:rFonts w:ascii="Comic Sans MS" w:eastAsia="Comic Sans MS" w:hAnsi="Comic Sans MS" w:cs="Comic Sans MS"/>
          <w:sz w:val="20"/>
          <w:szCs w:val="20"/>
          <w:lang w:val="en-GB"/>
        </w:rPr>
        <w:t>3</w:t>
      </w:r>
      <w:r w:rsidR="00C65310" w:rsidRPr="003D663C">
        <w:rPr>
          <w:rFonts w:ascii="Comic Sans MS" w:eastAsia="Comic Sans MS" w:hAnsi="Comic Sans MS" w:cs="Comic Sans MS"/>
          <w:sz w:val="20"/>
          <w:szCs w:val="20"/>
          <w:lang w:val="en-GB"/>
        </w:rPr>
        <w:t>5</w:t>
      </w:r>
    </w:p>
    <w:p w14:paraId="5D615F20" w14:textId="6E2094D7" w:rsidR="00D96727" w:rsidRPr="003D663C" w:rsidRDefault="00196A87">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from</w:t>
      </w:r>
      <w:r w:rsidR="00D96727" w:rsidRPr="003D663C">
        <w:rPr>
          <w:rFonts w:ascii="Comic Sans MS" w:eastAsia="Comic Sans MS" w:hAnsi="Comic Sans MS" w:cs="Comic Sans MS"/>
          <w:sz w:val="20"/>
          <w:szCs w:val="20"/>
          <w:lang w:val="en-GB"/>
        </w:rPr>
        <w:t xml:space="preserve"> 3</w:t>
      </w:r>
      <w:r w:rsidRPr="003D663C">
        <w:rPr>
          <w:rFonts w:ascii="Comic Sans MS" w:eastAsia="Comic Sans MS" w:hAnsi="Comic Sans MS" w:cs="Comic Sans MS"/>
          <w:sz w:val="20"/>
          <w:szCs w:val="20"/>
          <w:lang w:val="en-GB"/>
        </w:rPr>
        <w:t xml:space="preserve">rd </w:t>
      </w:r>
      <w:r w:rsidR="00D96727" w:rsidRPr="003D663C">
        <w:rPr>
          <w:rFonts w:ascii="Comic Sans MS" w:eastAsia="Comic Sans MS" w:hAnsi="Comic Sans MS" w:cs="Comic Sans MS"/>
          <w:sz w:val="20"/>
          <w:szCs w:val="20"/>
          <w:lang w:val="en-GB"/>
        </w:rPr>
        <w:t>cat</w:t>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 xml:space="preserve">€ </w:t>
      </w:r>
      <w:r w:rsidR="006F0969" w:rsidRPr="003D663C">
        <w:rPr>
          <w:rFonts w:ascii="Comic Sans MS" w:eastAsia="Comic Sans MS" w:hAnsi="Comic Sans MS" w:cs="Comic Sans MS"/>
          <w:sz w:val="20"/>
          <w:szCs w:val="20"/>
          <w:lang w:val="en-GB"/>
        </w:rPr>
        <w:t>45</w:t>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t xml:space="preserve">€ </w:t>
      </w:r>
      <w:r w:rsidR="006F0969" w:rsidRPr="003D663C">
        <w:rPr>
          <w:rFonts w:ascii="Comic Sans MS" w:eastAsia="Comic Sans MS" w:hAnsi="Comic Sans MS" w:cs="Comic Sans MS"/>
          <w:sz w:val="20"/>
          <w:szCs w:val="20"/>
          <w:lang w:val="en-GB"/>
        </w:rPr>
        <w:t>25</w:t>
      </w:r>
    </w:p>
    <w:p w14:paraId="7B8B313A" w14:textId="3B47B835" w:rsidR="00D96727" w:rsidRPr="003D663C" w:rsidRDefault="00196A87">
      <w:pPr>
        <w:jc w:val="both"/>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E</w:t>
      </w:r>
      <w:r w:rsidR="00D96727" w:rsidRPr="003D663C">
        <w:rPr>
          <w:rFonts w:ascii="Comic Sans MS" w:eastAsia="Comic Sans MS" w:hAnsi="Comic Sans MS" w:cs="Comic Sans MS"/>
          <w:sz w:val="20"/>
          <w:szCs w:val="20"/>
          <w:lang w:val="en-GB"/>
        </w:rPr>
        <w:t>xhibition only</w:t>
      </w:r>
      <w:r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t xml:space="preserve"> </w:t>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 xml:space="preserve">           € 2</w:t>
      </w:r>
      <w:r w:rsidR="00C65310" w:rsidRPr="003D663C">
        <w:rPr>
          <w:rFonts w:ascii="Comic Sans MS" w:eastAsia="Comic Sans MS" w:hAnsi="Comic Sans MS" w:cs="Comic Sans MS"/>
          <w:sz w:val="20"/>
          <w:szCs w:val="20"/>
          <w:lang w:val="en-GB"/>
        </w:rPr>
        <w:t>5</w:t>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t>€ 12</w:t>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p>
    <w:p w14:paraId="25EC7FC6" w14:textId="706B2399" w:rsidR="00D96727" w:rsidRPr="003D663C" w:rsidRDefault="00196A87">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Double cage for one cat</w:t>
      </w:r>
      <w:r w:rsidR="00A53715">
        <w:rPr>
          <w:rFonts w:ascii="Comic Sans MS" w:eastAsia="Comic Sans MS" w:hAnsi="Comic Sans MS" w:cs="Comic Sans MS"/>
          <w:sz w:val="20"/>
          <w:szCs w:val="20"/>
          <w:lang w:val="en-GB"/>
        </w:rPr>
        <w:tab/>
      </w:r>
      <w:r w:rsidR="00A53715">
        <w:rPr>
          <w:rFonts w:ascii="Comic Sans MS" w:eastAsia="Comic Sans MS" w:hAnsi="Comic Sans MS" w:cs="Comic Sans MS"/>
          <w:sz w:val="20"/>
          <w:szCs w:val="20"/>
          <w:lang w:val="en-GB"/>
        </w:rPr>
        <w:tab/>
        <w:t xml:space="preserve">           </w:t>
      </w:r>
      <w:r w:rsidR="006F0969" w:rsidRPr="003D663C">
        <w:rPr>
          <w:rFonts w:ascii="Comic Sans MS" w:eastAsia="Comic Sans MS" w:hAnsi="Comic Sans MS" w:cs="Comic Sans MS"/>
          <w:sz w:val="20"/>
          <w:szCs w:val="20"/>
          <w:lang w:val="en-GB"/>
        </w:rPr>
        <w:t>€ 10</w:t>
      </w:r>
      <w:r w:rsidR="006F0969" w:rsidRPr="003D663C">
        <w:rPr>
          <w:rFonts w:ascii="Comic Sans MS" w:eastAsia="Comic Sans MS" w:hAnsi="Comic Sans MS" w:cs="Comic Sans MS"/>
          <w:sz w:val="20"/>
          <w:szCs w:val="20"/>
          <w:lang w:val="en-GB"/>
        </w:rPr>
        <w:tab/>
      </w:r>
      <w:r w:rsidR="006F0969" w:rsidRPr="003D663C">
        <w:rPr>
          <w:rFonts w:ascii="Comic Sans MS" w:eastAsia="Comic Sans MS" w:hAnsi="Comic Sans MS" w:cs="Comic Sans MS"/>
          <w:sz w:val="20"/>
          <w:szCs w:val="20"/>
          <w:lang w:val="en-GB"/>
        </w:rPr>
        <w:tab/>
      </w:r>
      <w:r w:rsidR="006F0969" w:rsidRPr="003D663C">
        <w:rPr>
          <w:rFonts w:ascii="Comic Sans MS" w:eastAsia="Comic Sans MS" w:hAnsi="Comic Sans MS" w:cs="Comic Sans MS"/>
          <w:sz w:val="20"/>
          <w:szCs w:val="20"/>
          <w:lang w:val="en-GB"/>
        </w:rPr>
        <w:tab/>
        <w:t>€ 10</w:t>
      </w:r>
    </w:p>
    <w:p w14:paraId="06EF1A81" w14:textId="2EA29279" w:rsidR="005A6E87" w:rsidRPr="003D663C" w:rsidRDefault="005A6E87">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Grooming space</w:t>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t>€ 10</w:t>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t>€ 10</w:t>
      </w:r>
    </w:p>
    <w:p w14:paraId="7CEE9296" w14:textId="34AC3097" w:rsidR="00D96727" w:rsidRPr="003D663C" w:rsidRDefault="003D663C">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Household</w:t>
      </w:r>
      <w:r w:rsidR="00196A87" w:rsidRPr="003D663C">
        <w:rPr>
          <w:rFonts w:ascii="Comic Sans MS" w:eastAsia="Comic Sans MS" w:hAnsi="Comic Sans MS" w:cs="Comic Sans MS"/>
          <w:sz w:val="20"/>
          <w:szCs w:val="20"/>
          <w:lang w:val="en-GB"/>
        </w:rPr>
        <w:t xml:space="preserve"> </w:t>
      </w:r>
      <w:r w:rsidR="00D96727" w:rsidRPr="003D663C">
        <w:rPr>
          <w:rFonts w:ascii="Comic Sans MS" w:eastAsia="Comic Sans MS" w:hAnsi="Comic Sans MS" w:cs="Comic Sans MS"/>
          <w:sz w:val="20"/>
          <w:szCs w:val="20"/>
          <w:lang w:val="en-GB"/>
        </w:rPr>
        <w:t>pet</w:t>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 xml:space="preserve">   </w:t>
      </w:r>
      <w:r w:rsidR="00A53715">
        <w:rPr>
          <w:rFonts w:ascii="Comic Sans MS" w:eastAsia="Comic Sans MS" w:hAnsi="Comic Sans MS" w:cs="Comic Sans MS"/>
          <w:sz w:val="20"/>
          <w:szCs w:val="20"/>
          <w:lang w:val="en-GB"/>
        </w:rPr>
        <w:t xml:space="preserve">                             € 20                         </w:t>
      </w:r>
      <w:bookmarkStart w:id="1" w:name="_GoBack"/>
      <w:bookmarkEnd w:id="1"/>
      <w:r w:rsidR="00D96727" w:rsidRPr="003D663C">
        <w:rPr>
          <w:rFonts w:ascii="Comic Sans MS" w:eastAsia="Comic Sans MS" w:hAnsi="Comic Sans MS" w:cs="Comic Sans MS"/>
          <w:sz w:val="20"/>
          <w:szCs w:val="20"/>
          <w:lang w:val="en-GB"/>
        </w:rPr>
        <w:t>€ 12</w:t>
      </w:r>
    </w:p>
    <w:p w14:paraId="677A8584" w14:textId="45FCA91C" w:rsidR="00D96727" w:rsidRPr="003D663C" w:rsidRDefault="003D663C">
      <w:pPr>
        <w:rPr>
          <w:rFonts w:ascii="Comic Sans MS" w:eastAsia="Comic Sans MS" w:hAnsi="Comic Sans MS" w:cs="Comic Sans MS"/>
          <w:sz w:val="20"/>
          <w:szCs w:val="20"/>
          <w:lang w:val="en-GB"/>
        </w:rPr>
      </w:pPr>
      <w:r>
        <w:rPr>
          <w:rFonts w:ascii="Comic Sans MS" w:eastAsia="Comic Sans MS" w:hAnsi="Comic Sans MS" w:cs="Comic Sans MS"/>
          <w:sz w:val="20"/>
          <w:szCs w:val="20"/>
          <w:lang w:val="en-GB"/>
        </w:rPr>
        <w:t>Catalog</w:t>
      </w:r>
      <w:r w:rsidR="00D96727" w:rsidRPr="003D663C">
        <w:rPr>
          <w:rFonts w:ascii="Comic Sans MS" w:eastAsia="Comic Sans MS" w:hAnsi="Comic Sans MS" w:cs="Comic Sans MS"/>
          <w:sz w:val="20"/>
          <w:szCs w:val="20"/>
          <w:lang w:val="en-GB"/>
        </w:rPr>
        <w:t xml:space="preserve"> </w:t>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A53715">
        <w:rPr>
          <w:rFonts w:ascii="Comic Sans MS" w:eastAsia="Comic Sans MS" w:hAnsi="Comic Sans MS" w:cs="Comic Sans MS"/>
          <w:sz w:val="20"/>
          <w:szCs w:val="20"/>
          <w:lang w:val="en-GB"/>
        </w:rPr>
        <w:tab/>
        <w:t xml:space="preserve">           </w:t>
      </w:r>
      <w:r w:rsidR="00D96727" w:rsidRPr="003D663C">
        <w:rPr>
          <w:rFonts w:ascii="Comic Sans MS" w:eastAsia="Comic Sans MS" w:hAnsi="Comic Sans MS" w:cs="Comic Sans MS"/>
          <w:sz w:val="20"/>
          <w:szCs w:val="20"/>
          <w:lang w:val="en-GB"/>
        </w:rPr>
        <w:t>€ 3,50</w:t>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t>€ 3,50</w:t>
      </w:r>
    </w:p>
    <w:p w14:paraId="62611110" w14:textId="0A93F89F" w:rsidR="00D96727" w:rsidRPr="003D663C" w:rsidRDefault="00D96727">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Regional Fund</w:t>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A53715">
        <w:rPr>
          <w:rFonts w:ascii="Comic Sans MS" w:eastAsia="Comic Sans MS" w:hAnsi="Comic Sans MS" w:cs="Comic Sans MS"/>
          <w:sz w:val="20"/>
          <w:szCs w:val="20"/>
          <w:lang w:val="en-GB"/>
        </w:rPr>
        <w:tab/>
        <w:t xml:space="preserve">           </w:t>
      </w:r>
      <w:r w:rsidRPr="003D663C">
        <w:rPr>
          <w:rFonts w:ascii="Comic Sans MS" w:eastAsia="Comic Sans MS" w:hAnsi="Comic Sans MS" w:cs="Comic Sans MS"/>
          <w:sz w:val="20"/>
          <w:szCs w:val="20"/>
          <w:lang w:val="en-GB"/>
        </w:rPr>
        <w:t>€ 1,50</w:t>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t>€ 1,50</w:t>
      </w:r>
    </w:p>
    <w:p w14:paraId="40D8732C" w14:textId="77777777" w:rsidR="00D96727" w:rsidRPr="003D663C" w:rsidRDefault="00D96727">
      <w:pPr>
        <w:rPr>
          <w:rFonts w:ascii="Comic Sans MS" w:eastAsia="Comic Sans MS" w:hAnsi="Comic Sans MS" w:cs="Comic Sans MS"/>
          <w:sz w:val="20"/>
          <w:szCs w:val="20"/>
          <w:lang w:val="en-GB"/>
        </w:rPr>
      </w:pPr>
    </w:p>
    <w:p w14:paraId="4AC72917" w14:textId="77777777" w:rsidR="00D96727" w:rsidRPr="003D663C" w:rsidRDefault="00D96727">
      <w:pPr>
        <w:rPr>
          <w:rFonts w:ascii="Comic Sans MS" w:eastAsia="Comic Sans MS" w:hAnsi="Comic Sans MS" w:cs="Comic Sans MS"/>
          <w:sz w:val="20"/>
          <w:szCs w:val="20"/>
          <w:lang w:val="en-GB"/>
        </w:rPr>
      </w:pPr>
    </w:p>
    <w:p w14:paraId="5580237B" w14:textId="77777777" w:rsidR="00D96727" w:rsidRPr="003D663C" w:rsidRDefault="00D96727">
      <w:pPr>
        <w:rPr>
          <w:rFonts w:ascii="Comic Sans MS" w:eastAsia="Comic Sans MS" w:hAnsi="Comic Sans MS" w:cs="Comic Sans MS"/>
          <w:b/>
          <w:bCs/>
          <w:color w:val="1F497D"/>
          <w:lang w:val="en-GB"/>
        </w:rPr>
      </w:pPr>
      <w:r w:rsidRPr="003D663C">
        <w:rPr>
          <w:rFonts w:ascii="Comic Sans MS" w:eastAsia="Comic Sans MS" w:hAnsi="Comic Sans MS" w:cs="Comic Sans MS"/>
          <w:b/>
          <w:bCs/>
          <w:color w:val="1F497D"/>
          <w:lang w:val="en-GB"/>
        </w:rPr>
        <w:t>Tradition</w:t>
      </w:r>
      <w:r w:rsidR="000358C8" w:rsidRPr="003D663C">
        <w:rPr>
          <w:rFonts w:ascii="Comic Sans MS" w:eastAsia="Comic Sans MS" w:hAnsi="Comic Sans MS" w:cs="Comic Sans MS"/>
          <w:b/>
          <w:bCs/>
          <w:color w:val="1F497D"/>
          <w:lang w:val="en-GB"/>
        </w:rPr>
        <w:t>al</w:t>
      </w:r>
      <w:r w:rsidRPr="003D663C">
        <w:rPr>
          <w:rFonts w:ascii="Comic Sans MS" w:eastAsia="Comic Sans MS" w:hAnsi="Comic Sans MS" w:cs="Comic Sans MS"/>
          <w:b/>
          <w:bCs/>
          <w:color w:val="1F497D"/>
          <w:lang w:val="en-GB"/>
        </w:rPr>
        <w:t xml:space="preserve"> Entry Fees: </w:t>
      </w:r>
    </w:p>
    <w:p w14:paraId="75C56523" w14:textId="77777777" w:rsidR="00D96727" w:rsidRPr="003D663C" w:rsidRDefault="00D96727">
      <w:pPr>
        <w:ind w:left="-300" w:right="-394" w:firstLine="300"/>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 xml:space="preserve">Cat   </w:t>
      </w:r>
      <w:r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00B47B2A" w:rsidRPr="003D663C">
        <w:rPr>
          <w:rFonts w:ascii="Comic Sans MS" w:eastAsia="Comic Sans MS" w:hAnsi="Comic Sans MS" w:cs="Comic Sans MS"/>
          <w:sz w:val="20"/>
          <w:szCs w:val="20"/>
          <w:lang w:val="en-GB"/>
        </w:rPr>
        <w:tab/>
      </w:r>
      <w:r w:rsidR="00CA7DD9" w:rsidRPr="003D663C">
        <w:rPr>
          <w:rFonts w:ascii="Comic Sans MS" w:eastAsia="Comic Sans MS" w:hAnsi="Comic Sans MS" w:cs="Comic Sans MS"/>
          <w:sz w:val="20"/>
          <w:szCs w:val="20"/>
          <w:lang w:val="en-GB"/>
        </w:rPr>
        <w:t xml:space="preserve">€ </w:t>
      </w:r>
      <w:r w:rsidRPr="003D663C">
        <w:rPr>
          <w:rFonts w:ascii="Comic Sans MS" w:eastAsia="Comic Sans MS" w:hAnsi="Comic Sans MS" w:cs="Comic Sans MS"/>
          <w:sz w:val="20"/>
          <w:szCs w:val="20"/>
          <w:lang w:val="en-GB"/>
        </w:rPr>
        <w:t xml:space="preserve">22 </w:t>
      </w:r>
      <w:r w:rsidR="00E73CB1" w:rsidRPr="003D663C">
        <w:rPr>
          <w:rFonts w:ascii="Comic Sans MS" w:eastAsia="Comic Sans MS" w:hAnsi="Comic Sans MS" w:cs="Comic Sans MS"/>
          <w:sz w:val="20"/>
          <w:szCs w:val="20"/>
          <w:lang w:val="en-GB"/>
        </w:rPr>
        <w:t>/</w:t>
      </w:r>
      <w:r w:rsidRPr="003D663C">
        <w:rPr>
          <w:rFonts w:ascii="Comic Sans MS" w:eastAsia="Comic Sans MS" w:hAnsi="Comic Sans MS" w:cs="Comic Sans MS"/>
          <w:sz w:val="20"/>
          <w:szCs w:val="20"/>
          <w:lang w:val="en-GB"/>
        </w:rPr>
        <w:t xml:space="preserve"> Day</w:t>
      </w:r>
    </w:p>
    <w:p w14:paraId="30C5EC79" w14:textId="5FBDD351" w:rsidR="00D96727" w:rsidRPr="003D663C" w:rsidRDefault="00D96727">
      <w:pPr>
        <w:ind w:left="-300" w:right="-394" w:firstLine="300"/>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H</w:t>
      </w:r>
      <w:r w:rsidR="00FC352A" w:rsidRPr="003D663C">
        <w:rPr>
          <w:rFonts w:ascii="Comic Sans MS" w:eastAsia="Comic Sans MS" w:hAnsi="Comic Sans MS" w:cs="Comic Sans MS"/>
          <w:sz w:val="20"/>
          <w:szCs w:val="20"/>
          <w:lang w:val="en-GB"/>
        </w:rPr>
        <w:t>HP</w:t>
      </w:r>
      <w:r w:rsidR="00196A87"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 xml:space="preserve"> </w:t>
      </w:r>
      <w:r w:rsidRPr="003D663C">
        <w:rPr>
          <w:rFonts w:ascii="Comic Sans MS" w:eastAsia="Comic Sans MS" w:hAnsi="Comic Sans MS" w:cs="Comic Sans MS"/>
          <w:sz w:val="20"/>
          <w:szCs w:val="20"/>
          <w:lang w:val="en-GB"/>
        </w:rPr>
        <w:tab/>
      </w:r>
      <w:r w:rsidR="00FC352A" w:rsidRPr="003D663C">
        <w:rPr>
          <w:rFonts w:ascii="Comic Sans MS" w:eastAsia="Comic Sans MS" w:hAnsi="Comic Sans MS" w:cs="Comic Sans MS"/>
          <w:sz w:val="20"/>
          <w:szCs w:val="20"/>
          <w:lang w:val="en-GB"/>
        </w:rPr>
        <w:t xml:space="preserve">            </w:t>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CA7DD9" w:rsidRPr="003D663C">
        <w:rPr>
          <w:rFonts w:ascii="Comic Sans MS" w:eastAsia="Comic Sans MS" w:hAnsi="Comic Sans MS" w:cs="Comic Sans MS"/>
          <w:sz w:val="20"/>
          <w:szCs w:val="20"/>
          <w:lang w:val="en-GB"/>
        </w:rPr>
        <w:t xml:space="preserve">€ </w:t>
      </w:r>
      <w:r w:rsidRPr="003D663C">
        <w:rPr>
          <w:rFonts w:ascii="Comic Sans MS" w:eastAsia="Comic Sans MS" w:hAnsi="Comic Sans MS" w:cs="Comic Sans MS"/>
          <w:sz w:val="20"/>
          <w:szCs w:val="20"/>
          <w:lang w:val="en-GB"/>
        </w:rPr>
        <w:t xml:space="preserve">15 </w:t>
      </w:r>
      <w:r w:rsidR="00E73CB1" w:rsidRPr="003D663C">
        <w:rPr>
          <w:rFonts w:ascii="Comic Sans MS" w:eastAsia="Comic Sans MS" w:hAnsi="Comic Sans MS" w:cs="Comic Sans MS"/>
          <w:sz w:val="20"/>
          <w:szCs w:val="20"/>
          <w:lang w:val="en-GB"/>
        </w:rPr>
        <w:t>/</w:t>
      </w:r>
      <w:r w:rsidRPr="003D663C">
        <w:rPr>
          <w:rFonts w:ascii="Comic Sans MS" w:eastAsia="Comic Sans MS" w:hAnsi="Comic Sans MS" w:cs="Comic Sans MS"/>
          <w:sz w:val="20"/>
          <w:szCs w:val="20"/>
          <w:lang w:val="en-GB"/>
        </w:rPr>
        <w:t xml:space="preserve"> Day</w:t>
      </w:r>
    </w:p>
    <w:p w14:paraId="0A0F444A" w14:textId="77777777" w:rsidR="00256663" w:rsidRPr="003D663C" w:rsidRDefault="00256663" w:rsidP="000E4855">
      <w:pPr>
        <w:ind w:left="-300" w:right="-394" w:firstLine="300"/>
        <w:rPr>
          <w:rFonts w:ascii="Comic Sans MS" w:eastAsia="Comic Sans MS" w:hAnsi="Comic Sans MS" w:cs="Comic Sans MS"/>
          <w:b/>
          <w:bCs/>
          <w:color w:val="1F497D"/>
          <w:lang w:val="en-GB"/>
        </w:rPr>
      </w:pPr>
    </w:p>
    <w:p w14:paraId="06BB83C2" w14:textId="464E7566" w:rsidR="000E4855" w:rsidRPr="003D663C" w:rsidRDefault="000358C8" w:rsidP="000E4855">
      <w:pPr>
        <w:ind w:left="-300" w:right="-394" w:firstLine="300"/>
        <w:rPr>
          <w:rFonts w:ascii="Comic Sans MS" w:eastAsia="Comic Sans MS" w:hAnsi="Comic Sans MS" w:cs="Comic Sans MS"/>
          <w:b/>
          <w:sz w:val="20"/>
          <w:szCs w:val="20"/>
          <w:lang w:val="en-GB"/>
        </w:rPr>
      </w:pPr>
      <w:r w:rsidRPr="003D663C">
        <w:rPr>
          <w:rFonts w:ascii="Comic Sans MS" w:eastAsia="Comic Sans MS" w:hAnsi="Comic Sans MS" w:cs="Comic Sans MS"/>
          <w:b/>
          <w:bCs/>
          <w:color w:val="1F497D"/>
          <w:lang w:val="en-GB"/>
        </w:rPr>
        <w:t>Closing Date</w:t>
      </w:r>
      <w:r w:rsidR="000E4855" w:rsidRPr="003D663C">
        <w:rPr>
          <w:rFonts w:ascii="Comic Sans MS" w:eastAsia="Comic Sans MS" w:hAnsi="Comic Sans MS" w:cs="Comic Sans MS"/>
          <w:b/>
          <w:bCs/>
          <w:color w:val="1F497D"/>
          <w:lang w:val="en-GB"/>
        </w:rPr>
        <w:t>:</w:t>
      </w:r>
      <w:r w:rsidR="000E4855" w:rsidRPr="003D663C">
        <w:rPr>
          <w:rFonts w:ascii="Comic Sans MS" w:eastAsia="Comic Sans MS" w:hAnsi="Comic Sans MS" w:cs="Comic Sans MS"/>
          <w:b/>
          <w:sz w:val="20"/>
          <w:szCs w:val="20"/>
          <w:lang w:val="en-GB"/>
        </w:rPr>
        <w:t xml:space="preserve"> </w:t>
      </w:r>
      <w:r w:rsidR="00E73610">
        <w:rPr>
          <w:rFonts w:ascii="Comic Sans MS" w:eastAsia="Comic Sans MS" w:hAnsi="Comic Sans MS" w:cs="Comic Sans MS"/>
          <w:b/>
          <w:sz w:val="20"/>
          <w:szCs w:val="20"/>
          <w:lang w:val="en-GB"/>
        </w:rPr>
        <w:t>08</w:t>
      </w:r>
      <w:r w:rsidR="000E4855" w:rsidRPr="003D663C">
        <w:rPr>
          <w:rFonts w:ascii="Comic Sans MS" w:eastAsia="Comic Sans MS" w:hAnsi="Comic Sans MS" w:cs="Comic Sans MS"/>
          <w:b/>
          <w:sz w:val="20"/>
          <w:szCs w:val="20"/>
          <w:lang w:val="en-GB"/>
        </w:rPr>
        <w:t xml:space="preserve"> </w:t>
      </w:r>
      <w:r w:rsidR="001B4F3C">
        <w:rPr>
          <w:rFonts w:ascii="Comic Sans MS" w:eastAsia="Comic Sans MS" w:hAnsi="Comic Sans MS" w:cs="Comic Sans MS"/>
          <w:b/>
          <w:sz w:val="20"/>
          <w:szCs w:val="20"/>
          <w:lang w:val="en-GB"/>
        </w:rPr>
        <w:t>November</w:t>
      </w:r>
      <w:r w:rsidR="006920D7" w:rsidRPr="003D663C">
        <w:rPr>
          <w:rFonts w:ascii="Comic Sans MS" w:eastAsia="Comic Sans MS" w:hAnsi="Comic Sans MS" w:cs="Comic Sans MS"/>
          <w:b/>
          <w:sz w:val="20"/>
          <w:szCs w:val="20"/>
          <w:lang w:val="en-GB"/>
        </w:rPr>
        <w:t xml:space="preserve"> 201</w:t>
      </w:r>
      <w:r w:rsidR="00E73610">
        <w:rPr>
          <w:rFonts w:ascii="Comic Sans MS" w:eastAsia="Comic Sans MS" w:hAnsi="Comic Sans MS" w:cs="Comic Sans MS"/>
          <w:b/>
          <w:sz w:val="20"/>
          <w:szCs w:val="20"/>
          <w:lang w:val="en-GB"/>
        </w:rPr>
        <w:t>7</w:t>
      </w:r>
    </w:p>
    <w:p w14:paraId="62BA57C8" w14:textId="77777777" w:rsidR="000E4855" w:rsidRPr="003D663C" w:rsidRDefault="000E4855" w:rsidP="000E4855">
      <w:pPr>
        <w:ind w:left="-300" w:right="-394" w:firstLine="300"/>
        <w:rPr>
          <w:rFonts w:ascii="Comic Sans MS" w:eastAsia="Comic Sans MS" w:hAnsi="Comic Sans MS" w:cs="Comic Sans MS"/>
          <w:b/>
          <w:sz w:val="20"/>
          <w:szCs w:val="20"/>
          <w:lang w:val="en-GB"/>
        </w:rPr>
      </w:pPr>
    </w:p>
    <w:p w14:paraId="4E2167F2" w14:textId="77777777" w:rsidR="00A52FFB" w:rsidRPr="003D663C" w:rsidRDefault="00A52FFB" w:rsidP="00196A87">
      <w:pPr>
        <w:ind w:left="-300" w:right="-394" w:firstLine="300"/>
        <w:rPr>
          <w:rFonts w:ascii="Comic Sans MS" w:eastAsia="Comic Sans MS" w:hAnsi="Comic Sans MS" w:cs="Comic Sans MS"/>
          <w:b/>
          <w:bCs/>
          <w:color w:val="1F497D"/>
          <w:lang w:val="en-GB"/>
        </w:rPr>
      </w:pPr>
    </w:p>
    <w:p w14:paraId="120111DF" w14:textId="771F4044" w:rsidR="00802F74" w:rsidRPr="003D663C" w:rsidRDefault="0080786E" w:rsidP="0080786E">
      <w:pPr>
        <w:ind w:right="-394"/>
        <w:rPr>
          <w:rFonts w:ascii="Comic Sans MS" w:eastAsia="Comic Sans MS" w:hAnsi="Comic Sans MS" w:cs="Comic Sans MS"/>
          <w:sz w:val="20"/>
          <w:szCs w:val="20"/>
          <w:lang w:val="en-GB"/>
        </w:rPr>
      </w:pPr>
      <w:r>
        <w:rPr>
          <w:rFonts w:ascii="Comic Sans MS" w:eastAsia="Comic Sans MS" w:hAnsi="Comic Sans MS" w:cs="Comic Sans MS"/>
          <w:b/>
          <w:bCs/>
          <w:color w:val="1F497D"/>
          <w:lang w:val="en-GB"/>
        </w:rPr>
        <w:t>P</w:t>
      </w:r>
      <w:r w:rsidR="00D96727" w:rsidRPr="003D663C">
        <w:rPr>
          <w:rFonts w:ascii="Comic Sans MS" w:eastAsia="Comic Sans MS" w:hAnsi="Comic Sans MS" w:cs="Comic Sans MS"/>
          <w:b/>
          <w:bCs/>
          <w:color w:val="1F497D"/>
          <w:lang w:val="en-GB"/>
        </w:rPr>
        <w:t>ayment</w:t>
      </w:r>
      <w:r w:rsidR="00D96727" w:rsidRPr="003D663C">
        <w:rPr>
          <w:rFonts w:ascii="Comic Sans MS" w:eastAsia="Comic Sans MS" w:hAnsi="Comic Sans MS" w:cs="Comic Sans MS"/>
          <w:sz w:val="20"/>
          <w:szCs w:val="20"/>
          <w:lang w:val="en-GB"/>
        </w:rPr>
        <w:t xml:space="preserve"> </w:t>
      </w:r>
    </w:p>
    <w:p w14:paraId="05FA0E61" w14:textId="38486178" w:rsidR="00D96727" w:rsidRPr="003D663C" w:rsidRDefault="00802F74" w:rsidP="00A52FFB">
      <w:pPr>
        <w:ind w:right="-394"/>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A</w:t>
      </w:r>
      <w:r w:rsidR="00D96727" w:rsidRPr="003D663C">
        <w:rPr>
          <w:rFonts w:ascii="Comic Sans MS" w:eastAsia="Comic Sans MS" w:hAnsi="Comic Sans MS" w:cs="Comic Sans MS"/>
          <w:sz w:val="20"/>
          <w:szCs w:val="20"/>
          <w:lang w:val="en-GB"/>
        </w:rPr>
        <w:t xml:space="preserve">t the </w:t>
      </w:r>
      <w:r w:rsidR="00256663" w:rsidRPr="003D663C">
        <w:rPr>
          <w:rFonts w:ascii="Comic Sans MS" w:eastAsia="Comic Sans MS" w:hAnsi="Comic Sans MS" w:cs="Comic Sans MS"/>
          <w:sz w:val="20"/>
          <w:szCs w:val="20"/>
          <w:lang w:val="en-GB"/>
        </w:rPr>
        <w:t>e</w:t>
      </w:r>
      <w:r w:rsidR="00D96727" w:rsidRPr="003D663C">
        <w:rPr>
          <w:rFonts w:ascii="Comic Sans MS" w:eastAsia="Comic Sans MS" w:hAnsi="Comic Sans MS" w:cs="Comic Sans MS"/>
          <w:sz w:val="20"/>
          <w:szCs w:val="20"/>
          <w:lang w:val="en-GB"/>
        </w:rPr>
        <w:t>ntrance</w:t>
      </w:r>
      <w:r w:rsidR="00C65310" w:rsidRPr="003D663C">
        <w:rPr>
          <w:rFonts w:ascii="Comic Sans MS" w:eastAsia="Comic Sans MS" w:hAnsi="Comic Sans MS" w:cs="Comic Sans MS"/>
          <w:sz w:val="20"/>
          <w:szCs w:val="20"/>
          <w:lang w:val="en-GB"/>
        </w:rPr>
        <w:t xml:space="preserve"> or via PayPal to </w:t>
      </w:r>
      <w:hyperlink r:id="rId9" w:history="1">
        <w:r w:rsidR="00576DBB" w:rsidRPr="00670A3F">
          <w:rPr>
            <w:rStyle w:val="Hyperlink"/>
            <w:rFonts w:ascii="Comic Sans MS" w:eastAsia="Comic Sans MS" w:hAnsi="Comic Sans MS" w:cs="Comic Sans MS"/>
            <w:sz w:val="20"/>
            <w:szCs w:val="20"/>
            <w:lang w:val="en-GB"/>
          </w:rPr>
          <w:t>e-magazin@macskamania.com</w:t>
        </w:r>
      </w:hyperlink>
      <w:r w:rsidR="00576DBB">
        <w:rPr>
          <w:rFonts w:ascii="Comic Sans MS" w:eastAsia="Comic Sans MS" w:hAnsi="Comic Sans MS" w:cs="Comic Sans MS"/>
          <w:sz w:val="20"/>
          <w:szCs w:val="20"/>
          <w:lang w:val="en-GB"/>
        </w:rPr>
        <w:t xml:space="preserve"> </w:t>
      </w:r>
      <w:r w:rsidR="0080786E">
        <w:rPr>
          <w:rFonts w:ascii="Comic Sans MS" w:eastAsia="Comic Sans MS" w:hAnsi="Comic Sans MS" w:cs="Comic Sans MS"/>
          <w:sz w:val="20"/>
          <w:szCs w:val="20"/>
          <w:lang w:val="en-GB"/>
        </w:rPr>
        <w:t xml:space="preserve">or use the link </w:t>
      </w:r>
      <w:hyperlink r:id="rId10" w:history="1">
        <w:r w:rsidR="0080786E" w:rsidRPr="00670A3F">
          <w:rPr>
            <w:rStyle w:val="Hyperlink"/>
            <w:rFonts w:ascii="Comic Sans MS" w:eastAsia="Comic Sans MS" w:hAnsi="Comic Sans MS" w:cs="Comic Sans MS"/>
            <w:sz w:val="20"/>
            <w:szCs w:val="20"/>
            <w:lang w:val="en-GB"/>
          </w:rPr>
          <w:t>http://paypal.me/catmania</w:t>
        </w:r>
      </w:hyperlink>
      <w:r w:rsidR="0080786E">
        <w:rPr>
          <w:rFonts w:ascii="Comic Sans MS" w:eastAsia="Comic Sans MS" w:hAnsi="Comic Sans MS" w:cs="Comic Sans MS"/>
          <w:sz w:val="20"/>
          <w:szCs w:val="20"/>
          <w:lang w:val="en-GB"/>
        </w:rPr>
        <w:t xml:space="preserve"> </w:t>
      </w:r>
      <w:r w:rsidR="00A52FFB" w:rsidRPr="003D663C">
        <w:rPr>
          <w:rFonts w:ascii="Comic Sans MS" w:eastAsia="Comic Sans MS" w:hAnsi="Comic Sans MS" w:cs="Comic Sans MS"/>
          <w:sz w:val="20"/>
          <w:szCs w:val="20"/>
          <w:lang w:val="en-GB"/>
        </w:rPr>
        <w:t>. Please add a fee of € 5 for each PayPal payment.</w:t>
      </w:r>
    </w:p>
    <w:p w14:paraId="65065170" w14:textId="77777777" w:rsidR="00D96727" w:rsidRPr="003D663C" w:rsidRDefault="00D96727">
      <w:pPr>
        <w:jc w:val="center"/>
        <w:rPr>
          <w:rFonts w:ascii="Comic Sans MS" w:eastAsia="Comic Sans MS" w:hAnsi="Comic Sans MS" w:cs="Comic Sans MS"/>
          <w:lang w:val="en-GB"/>
        </w:rPr>
      </w:pPr>
    </w:p>
    <w:p w14:paraId="3DBC9568" w14:textId="77777777" w:rsidR="00576DBB" w:rsidRDefault="00576DBB">
      <w:pPr>
        <w:rPr>
          <w:rFonts w:ascii="Comic Sans MS" w:eastAsia="Comic Sans MS" w:hAnsi="Comic Sans MS" w:cs="Comic Sans MS"/>
          <w:b/>
          <w:bCs/>
          <w:color w:val="1F497D"/>
          <w:lang w:val="en-GB"/>
        </w:rPr>
      </w:pPr>
    </w:p>
    <w:p w14:paraId="3E6F2A5A" w14:textId="53E971B8" w:rsidR="00D96727" w:rsidRPr="003D663C" w:rsidRDefault="00D96727">
      <w:pPr>
        <w:rPr>
          <w:rFonts w:ascii="Comic Sans MS" w:eastAsia="Comic Sans MS" w:hAnsi="Comic Sans MS" w:cs="Comic Sans MS"/>
          <w:b/>
          <w:bCs/>
          <w:color w:val="1F497D"/>
          <w:lang w:val="en-GB"/>
        </w:rPr>
      </w:pPr>
      <w:r w:rsidRPr="003D663C">
        <w:rPr>
          <w:rFonts w:ascii="Comic Sans MS" w:eastAsia="Comic Sans MS" w:hAnsi="Comic Sans MS" w:cs="Comic Sans MS"/>
          <w:b/>
          <w:bCs/>
          <w:color w:val="1F497D"/>
          <w:lang w:val="en-GB"/>
        </w:rPr>
        <w:t xml:space="preserve">General Information: </w:t>
      </w:r>
    </w:p>
    <w:p w14:paraId="48AF7DBA" w14:textId="77777777" w:rsidR="00D96727" w:rsidRPr="003D663C" w:rsidRDefault="00D96727">
      <w:pPr>
        <w:rPr>
          <w:rFonts w:ascii="Comic Sans MS" w:eastAsia="Comic Sans MS" w:hAnsi="Comic Sans MS" w:cs="Comic Sans MS"/>
          <w:b/>
          <w:bCs/>
          <w:sz w:val="20"/>
          <w:szCs w:val="20"/>
          <w:lang w:val="en-GB"/>
        </w:rPr>
      </w:pPr>
      <w:r w:rsidRPr="003D663C">
        <w:rPr>
          <w:rFonts w:ascii="Comic Sans MS" w:eastAsia="Comic Sans MS" w:hAnsi="Comic Sans MS" w:cs="Comic Sans MS"/>
          <w:b/>
          <w:bCs/>
          <w:sz w:val="20"/>
          <w:szCs w:val="20"/>
          <w:lang w:val="en-GB"/>
        </w:rPr>
        <w:t>Check In:</w:t>
      </w:r>
    </w:p>
    <w:p w14:paraId="0F7729D5" w14:textId="77777777" w:rsidR="00D96727" w:rsidRPr="003D663C" w:rsidRDefault="00196A87" w:rsidP="00196A87">
      <w:pPr>
        <w:ind w:left="-300" w:right="-394" w:firstLine="300"/>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Veterinary check</w:t>
      </w:r>
      <w:r w:rsidR="000358C8" w:rsidRPr="003D663C">
        <w:rPr>
          <w:rFonts w:ascii="Comic Sans MS" w:eastAsia="Comic Sans MS" w:hAnsi="Comic Sans MS" w:cs="Comic Sans MS"/>
          <w:sz w:val="20"/>
          <w:szCs w:val="20"/>
          <w:lang w:val="en-GB"/>
        </w:rPr>
        <w:t>,</w:t>
      </w:r>
      <w:r w:rsidRPr="003D663C">
        <w:rPr>
          <w:rFonts w:ascii="Comic Sans MS" w:eastAsia="Comic Sans MS" w:hAnsi="Comic Sans MS" w:cs="Comic Sans MS"/>
          <w:sz w:val="20"/>
          <w:szCs w:val="20"/>
          <w:lang w:val="en-GB"/>
        </w:rPr>
        <w:t xml:space="preserve"> </w:t>
      </w:r>
      <w:r w:rsidR="00D96727" w:rsidRPr="003D663C">
        <w:rPr>
          <w:rFonts w:ascii="Comic Sans MS" w:eastAsia="Comic Sans MS" w:hAnsi="Comic Sans MS" w:cs="Comic Sans MS"/>
          <w:sz w:val="20"/>
          <w:szCs w:val="20"/>
          <w:lang w:val="en-GB"/>
        </w:rPr>
        <w:t>Saturday: 7:30-9:00, Sunday: 8:30-9:00.</w:t>
      </w:r>
    </w:p>
    <w:p w14:paraId="698C7B03" w14:textId="1FA51BE2" w:rsidR="00D96727" w:rsidRPr="003D663C" w:rsidRDefault="00D96727" w:rsidP="00196A87">
      <w:pPr>
        <w:ind w:right="-394"/>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 xml:space="preserve">Judging will start at 9:30! All cats must be present between 9:00 and 18:00 (9 a.m. and 6 p.m.) unless you will get the permission </w:t>
      </w:r>
      <w:r w:rsidR="00F316E9" w:rsidRPr="003D663C">
        <w:rPr>
          <w:rFonts w:ascii="Comic Sans MS" w:eastAsia="Comic Sans MS" w:hAnsi="Comic Sans MS" w:cs="Comic Sans MS"/>
          <w:sz w:val="20"/>
          <w:szCs w:val="20"/>
          <w:lang w:val="en-GB"/>
        </w:rPr>
        <w:t>from</w:t>
      </w:r>
      <w:r w:rsidRPr="003D663C">
        <w:rPr>
          <w:rFonts w:ascii="Comic Sans MS" w:eastAsia="Comic Sans MS" w:hAnsi="Comic Sans MS" w:cs="Comic Sans MS"/>
          <w:sz w:val="20"/>
          <w:szCs w:val="20"/>
          <w:lang w:val="en-GB"/>
        </w:rPr>
        <w:t xml:space="preserve"> the </w:t>
      </w:r>
      <w:r w:rsidR="003D663C" w:rsidRPr="003D663C">
        <w:rPr>
          <w:rFonts w:ascii="Comic Sans MS" w:eastAsia="Comic Sans MS" w:hAnsi="Comic Sans MS" w:cs="Comic Sans MS"/>
          <w:sz w:val="20"/>
          <w:szCs w:val="20"/>
          <w:lang w:val="en-GB"/>
        </w:rPr>
        <w:t>show management</w:t>
      </w:r>
      <w:r w:rsidRPr="003D663C">
        <w:rPr>
          <w:rFonts w:ascii="Comic Sans MS" w:eastAsia="Comic Sans MS" w:hAnsi="Comic Sans MS" w:cs="Comic Sans MS"/>
          <w:sz w:val="20"/>
          <w:szCs w:val="20"/>
          <w:lang w:val="en-GB"/>
        </w:rPr>
        <w:t xml:space="preserve"> to leave early.</w:t>
      </w:r>
    </w:p>
    <w:p w14:paraId="4D58097E" w14:textId="77777777" w:rsidR="00D96727" w:rsidRPr="003D663C" w:rsidRDefault="00D96727">
      <w:pPr>
        <w:rPr>
          <w:rFonts w:ascii="Comic Sans MS" w:eastAsia="Comic Sans MS" w:hAnsi="Comic Sans MS" w:cs="Comic Sans MS"/>
          <w:color w:val="C00000"/>
          <w:sz w:val="20"/>
          <w:szCs w:val="20"/>
          <w:lang w:val="en-GB"/>
        </w:rPr>
      </w:pPr>
    </w:p>
    <w:p w14:paraId="4570F3BA" w14:textId="77777777" w:rsidR="00D96727" w:rsidRPr="003D663C" w:rsidRDefault="00D96727" w:rsidP="00196A87">
      <w:pPr>
        <w:rPr>
          <w:rFonts w:ascii="Comic Sans MS" w:eastAsia="Comic Sans MS" w:hAnsi="Comic Sans MS" w:cs="Comic Sans MS"/>
          <w:b/>
          <w:bCs/>
          <w:sz w:val="20"/>
          <w:szCs w:val="20"/>
          <w:lang w:val="en-GB"/>
        </w:rPr>
      </w:pPr>
      <w:r w:rsidRPr="003D663C">
        <w:rPr>
          <w:rFonts w:ascii="Comic Sans MS" w:eastAsia="Comic Sans MS" w:hAnsi="Comic Sans MS" w:cs="Comic Sans MS"/>
          <w:b/>
          <w:bCs/>
          <w:sz w:val="20"/>
          <w:szCs w:val="20"/>
          <w:lang w:val="en-GB"/>
        </w:rPr>
        <w:t>Veterinary Check:</w:t>
      </w:r>
    </w:p>
    <w:p w14:paraId="1942EEF4" w14:textId="77777777" w:rsidR="00D96727" w:rsidRPr="003D663C" w:rsidRDefault="00D96727" w:rsidP="00196A87">
      <w:pPr>
        <w:ind w:right="-394"/>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All cats must have valid vaccinations against Rabies and Upper Respiratory Diseases. Cats with parasites, fungus or obviously sick cats are not permitte</w:t>
      </w:r>
      <w:r w:rsidR="00F316E9" w:rsidRPr="003D663C">
        <w:rPr>
          <w:rFonts w:ascii="Comic Sans MS" w:eastAsia="Comic Sans MS" w:hAnsi="Comic Sans MS" w:cs="Comic Sans MS"/>
          <w:sz w:val="20"/>
          <w:szCs w:val="20"/>
          <w:lang w:val="en-GB"/>
        </w:rPr>
        <w:t>d</w:t>
      </w:r>
      <w:r w:rsidRPr="003D663C">
        <w:rPr>
          <w:rFonts w:ascii="Comic Sans MS" w:eastAsia="Comic Sans MS" w:hAnsi="Comic Sans MS" w:cs="Comic Sans MS"/>
          <w:sz w:val="20"/>
          <w:szCs w:val="20"/>
          <w:lang w:val="en-GB"/>
        </w:rPr>
        <w:t xml:space="preserve"> to enter the show-hall. </w:t>
      </w:r>
      <w:r w:rsidR="00196A87" w:rsidRPr="003D663C">
        <w:rPr>
          <w:rFonts w:ascii="Comic Sans MS" w:eastAsia="Comic Sans MS" w:hAnsi="Comic Sans MS" w:cs="Comic Sans MS"/>
          <w:sz w:val="20"/>
          <w:szCs w:val="20"/>
          <w:lang w:val="en-GB"/>
        </w:rPr>
        <w:br/>
      </w:r>
      <w:r w:rsidRPr="003D663C">
        <w:rPr>
          <w:rFonts w:ascii="Comic Sans MS" w:eastAsia="Comic Sans MS" w:hAnsi="Comic Sans MS" w:cs="Comic Sans MS"/>
          <w:sz w:val="20"/>
          <w:szCs w:val="20"/>
          <w:lang w:val="en-GB"/>
        </w:rPr>
        <w:t>Please clip the claws of your cats!</w:t>
      </w:r>
    </w:p>
    <w:p w14:paraId="37D5CBF3" w14:textId="77777777" w:rsidR="00D96727" w:rsidRPr="003D663C" w:rsidRDefault="00D96727">
      <w:pPr>
        <w:rPr>
          <w:rFonts w:ascii="Comic Sans MS" w:eastAsia="Comic Sans MS" w:hAnsi="Comic Sans MS" w:cs="Comic Sans MS"/>
          <w:sz w:val="20"/>
          <w:szCs w:val="20"/>
          <w:lang w:val="en-GB"/>
        </w:rPr>
      </w:pPr>
    </w:p>
    <w:p w14:paraId="1FFE03CB" w14:textId="77777777" w:rsidR="00D96727" w:rsidRPr="003D663C" w:rsidRDefault="00D96727">
      <w:pPr>
        <w:rPr>
          <w:rFonts w:ascii="Comic Sans MS" w:eastAsia="Comic Sans MS" w:hAnsi="Comic Sans MS" w:cs="Comic Sans MS"/>
          <w:b/>
          <w:bCs/>
          <w:sz w:val="20"/>
          <w:szCs w:val="20"/>
          <w:lang w:val="en-GB"/>
        </w:rPr>
      </w:pPr>
      <w:r w:rsidRPr="003D663C">
        <w:rPr>
          <w:rFonts w:ascii="Comic Sans MS" w:eastAsia="Comic Sans MS" w:hAnsi="Comic Sans MS" w:cs="Comic Sans MS"/>
          <w:b/>
          <w:bCs/>
          <w:sz w:val="20"/>
          <w:szCs w:val="20"/>
          <w:lang w:val="en-GB"/>
        </w:rPr>
        <w:t>Size of the cages:</w:t>
      </w:r>
    </w:p>
    <w:p w14:paraId="6EE44667" w14:textId="77777777" w:rsidR="00D96727" w:rsidRPr="003D663C" w:rsidRDefault="00D96727">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 xml:space="preserve">Single Cage: 70 x 70 x 70cm - Double Cage: 70 x 140 x 70 cm </w:t>
      </w:r>
    </w:p>
    <w:p w14:paraId="466DDE72" w14:textId="77777777" w:rsidR="00D96727" w:rsidRPr="003D663C" w:rsidRDefault="00D96727">
      <w:pPr>
        <w:rPr>
          <w:rFonts w:ascii="Comic Sans MS" w:eastAsia="Comic Sans MS" w:hAnsi="Comic Sans MS" w:cs="Comic Sans MS"/>
          <w:sz w:val="20"/>
          <w:szCs w:val="20"/>
          <w:lang w:val="en-GB"/>
        </w:rPr>
      </w:pPr>
    </w:p>
    <w:p w14:paraId="7FFB8D28" w14:textId="6097BB28" w:rsidR="00D96727" w:rsidRPr="003D663C" w:rsidRDefault="003D663C">
      <w:pPr>
        <w:rPr>
          <w:rFonts w:ascii="Comic Sans MS" w:eastAsia="Comic Sans MS" w:hAnsi="Comic Sans MS" w:cs="Comic Sans MS"/>
          <w:b/>
          <w:bCs/>
          <w:sz w:val="20"/>
          <w:szCs w:val="20"/>
          <w:lang w:val="en-GB"/>
        </w:rPr>
      </w:pPr>
      <w:r w:rsidRPr="003D663C">
        <w:rPr>
          <w:rFonts w:ascii="Comic Sans MS" w:eastAsia="Comic Sans MS" w:hAnsi="Comic Sans MS" w:cs="Comic Sans MS"/>
          <w:b/>
          <w:bCs/>
          <w:sz w:val="20"/>
          <w:szCs w:val="20"/>
          <w:lang w:val="en-GB"/>
        </w:rPr>
        <w:t>Show rules</w:t>
      </w:r>
      <w:r w:rsidR="00D96727" w:rsidRPr="003D663C">
        <w:rPr>
          <w:rFonts w:ascii="Comic Sans MS" w:eastAsia="Comic Sans MS" w:hAnsi="Comic Sans MS" w:cs="Comic Sans MS"/>
          <w:b/>
          <w:bCs/>
          <w:sz w:val="20"/>
          <w:szCs w:val="20"/>
          <w:lang w:val="en-GB"/>
        </w:rPr>
        <w:t>:</w:t>
      </w:r>
    </w:p>
    <w:p w14:paraId="2A580DDE" w14:textId="0AFC55D3" w:rsidR="00C112BC" w:rsidRPr="00576DBB" w:rsidRDefault="0010505E" w:rsidP="00EC0C59">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This cat show is sanctioned by The International Cat Association and is subject to their Show Rules and Breed Standards (available from the TICA Executive Office, P.O. Box 684, Harlingen, TX 78551, or posted at http://www.tica.org). By entering, all exhibitors agree to abide by the decisions of the vet, the Show Committee and the Judges.</w:t>
      </w:r>
    </w:p>
    <w:sectPr w:rsidR="00C112BC" w:rsidRPr="00576DBB" w:rsidSect="00A740B2">
      <w:type w:val="continuous"/>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altName w:val="Courier"/>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charset w:val="EE"/>
    <w:family w:val="script"/>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E44A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519"/>
    <w:rsid w:val="0001505B"/>
    <w:rsid w:val="00016F1A"/>
    <w:rsid w:val="00024942"/>
    <w:rsid w:val="000358C8"/>
    <w:rsid w:val="00035BCC"/>
    <w:rsid w:val="000E4855"/>
    <w:rsid w:val="0010505E"/>
    <w:rsid w:val="00113A3B"/>
    <w:rsid w:val="00140B7E"/>
    <w:rsid w:val="00196A87"/>
    <w:rsid w:val="001A5311"/>
    <w:rsid w:val="001B4F3C"/>
    <w:rsid w:val="001F0742"/>
    <w:rsid w:val="00202F46"/>
    <w:rsid w:val="00256663"/>
    <w:rsid w:val="002A3BEC"/>
    <w:rsid w:val="00305865"/>
    <w:rsid w:val="00313B23"/>
    <w:rsid w:val="00334610"/>
    <w:rsid w:val="003D663C"/>
    <w:rsid w:val="003D6FE8"/>
    <w:rsid w:val="003F0719"/>
    <w:rsid w:val="003F6FC2"/>
    <w:rsid w:val="00433A9D"/>
    <w:rsid w:val="00445C5A"/>
    <w:rsid w:val="004A35D8"/>
    <w:rsid w:val="004A7FCC"/>
    <w:rsid w:val="004C6EB1"/>
    <w:rsid w:val="00524351"/>
    <w:rsid w:val="00550B58"/>
    <w:rsid w:val="00571D18"/>
    <w:rsid w:val="00576DBB"/>
    <w:rsid w:val="005A65AC"/>
    <w:rsid w:val="005A6E87"/>
    <w:rsid w:val="00633B07"/>
    <w:rsid w:val="006920D7"/>
    <w:rsid w:val="006C55C1"/>
    <w:rsid w:val="006C7F26"/>
    <w:rsid w:val="006F0969"/>
    <w:rsid w:val="007209CB"/>
    <w:rsid w:val="007B4672"/>
    <w:rsid w:val="007F2FF3"/>
    <w:rsid w:val="00802F74"/>
    <w:rsid w:val="00805BA4"/>
    <w:rsid w:val="0080786E"/>
    <w:rsid w:val="00832513"/>
    <w:rsid w:val="00840BEE"/>
    <w:rsid w:val="008544A3"/>
    <w:rsid w:val="008646C0"/>
    <w:rsid w:val="008A136D"/>
    <w:rsid w:val="008E33F7"/>
    <w:rsid w:val="00946626"/>
    <w:rsid w:val="009933A4"/>
    <w:rsid w:val="009D5C80"/>
    <w:rsid w:val="009E4088"/>
    <w:rsid w:val="00A15E8B"/>
    <w:rsid w:val="00A26D16"/>
    <w:rsid w:val="00A52FFB"/>
    <w:rsid w:val="00A53715"/>
    <w:rsid w:val="00A740B2"/>
    <w:rsid w:val="00A77B3E"/>
    <w:rsid w:val="00B10F47"/>
    <w:rsid w:val="00B47B2A"/>
    <w:rsid w:val="00C112BC"/>
    <w:rsid w:val="00C65310"/>
    <w:rsid w:val="00C85BF2"/>
    <w:rsid w:val="00CA7DD9"/>
    <w:rsid w:val="00D66254"/>
    <w:rsid w:val="00D72C74"/>
    <w:rsid w:val="00D77597"/>
    <w:rsid w:val="00D96727"/>
    <w:rsid w:val="00DC23DC"/>
    <w:rsid w:val="00E06B1E"/>
    <w:rsid w:val="00E131B4"/>
    <w:rsid w:val="00E73610"/>
    <w:rsid w:val="00E73CB1"/>
    <w:rsid w:val="00EA32F2"/>
    <w:rsid w:val="00EC0C59"/>
    <w:rsid w:val="00EC13CA"/>
    <w:rsid w:val="00EC234C"/>
    <w:rsid w:val="00F3069E"/>
    <w:rsid w:val="00F316E9"/>
    <w:rsid w:val="00F64ED5"/>
    <w:rsid w:val="00F95C95"/>
    <w:rsid w:val="00FC3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2A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lang w:val="hu-HU" w:eastAsia="hu-HU"/>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240"/>
      <w:outlineLvl w:val="2"/>
    </w:pPr>
    <w:rPr>
      <w:rFonts w:ascii="Arial" w:eastAsia="Arial" w:hAnsi="Arial" w:cs="Arial"/>
      <w:b/>
      <w:bCs/>
      <w:sz w:val="30"/>
      <w:szCs w:val="30"/>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E4855"/>
    <w:rPr>
      <w:color w:val="0000FF"/>
      <w:u w:val="single"/>
    </w:rPr>
  </w:style>
  <w:style w:type="paragraph" w:styleId="BalloonText">
    <w:name w:val="Balloon Text"/>
    <w:basedOn w:val="Normal"/>
    <w:link w:val="BalloonTextChar"/>
    <w:uiPriority w:val="99"/>
    <w:semiHidden/>
    <w:unhideWhenUsed/>
    <w:rsid w:val="00113A3B"/>
    <w:rPr>
      <w:rFonts w:ascii="Arial" w:hAnsi="Arial" w:cs="Arial"/>
      <w:sz w:val="16"/>
      <w:szCs w:val="16"/>
    </w:rPr>
  </w:style>
  <w:style w:type="character" w:customStyle="1" w:styleId="BalloonTextChar">
    <w:name w:val="Balloon Text Char"/>
    <w:link w:val="BalloonText"/>
    <w:uiPriority w:val="99"/>
    <w:semiHidden/>
    <w:rsid w:val="00113A3B"/>
    <w:rPr>
      <w:rFonts w:ascii="Arial" w:hAnsi="Arial" w:cs="Arial"/>
      <w:color w:val="000000"/>
      <w:sz w:val="16"/>
      <w:szCs w:val="16"/>
      <w:lang w:val="hu-HU" w:eastAsia="hu-H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lang w:val="hu-HU" w:eastAsia="hu-HU"/>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240"/>
      <w:outlineLvl w:val="2"/>
    </w:pPr>
    <w:rPr>
      <w:rFonts w:ascii="Arial" w:eastAsia="Arial" w:hAnsi="Arial" w:cs="Arial"/>
      <w:b/>
      <w:bCs/>
      <w:sz w:val="30"/>
      <w:szCs w:val="30"/>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E4855"/>
    <w:rPr>
      <w:color w:val="0000FF"/>
      <w:u w:val="single"/>
    </w:rPr>
  </w:style>
  <w:style w:type="paragraph" w:styleId="BalloonText">
    <w:name w:val="Balloon Text"/>
    <w:basedOn w:val="Normal"/>
    <w:link w:val="BalloonTextChar"/>
    <w:uiPriority w:val="99"/>
    <w:semiHidden/>
    <w:unhideWhenUsed/>
    <w:rsid w:val="00113A3B"/>
    <w:rPr>
      <w:rFonts w:ascii="Arial" w:hAnsi="Arial" w:cs="Arial"/>
      <w:sz w:val="16"/>
      <w:szCs w:val="16"/>
    </w:rPr>
  </w:style>
  <w:style w:type="character" w:customStyle="1" w:styleId="BalloonTextChar">
    <w:name w:val="Balloon Text Char"/>
    <w:link w:val="BalloonText"/>
    <w:uiPriority w:val="99"/>
    <w:semiHidden/>
    <w:rsid w:val="00113A3B"/>
    <w:rPr>
      <w:rFonts w:ascii="Arial" w:hAnsi="Arial" w:cs="Arial"/>
      <w:color w:val="000000"/>
      <w:sz w:val="16"/>
      <w:szCs w:val="16"/>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11562">
      <w:bodyDiv w:val="1"/>
      <w:marLeft w:val="0"/>
      <w:marRight w:val="0"/>
      <w:marTop w:val="0"/>
      <w:marBottom w:val="0"/>
      <w:divBdr>
        <w:top w:val="none" w:sz="0" w:space="0" w:color="auto"/>
        <w:left w:val="none" w:sz="0" w:space="0" w:color="auto"/>
        <w:bottom w:val="none" w:sz="0" w:space="0" w:color="auto"/>
        <w:right w:val="none" w:sz="0" w:space="0" w:color="auto"/>
      </w:divBdr>
    </w:div>
    <w:div w:id="581333492">
      <w:bodyDiv w:val="1"/>
      <w:marLeft w:val="0"/>
      <w:marRight w:val="0"/>
      <w:marTop w:val="0"/>
      <w:marBottom w:val="0"/>
      <w:divBdr>
        <w:top w:val="none" w:sz="0" w:space="0" w:color="auto"/>
        <w:left w:val="none" w:sz="0" w:space="0" w:color="auto"/>
        <w:bottom w:val="none" w:sz="0" w:space="0" w:color="auto"/>
        <w:right w:val="none" w:sz="0" w:space="0" w:color="auto"/>
      </w:divBdr>
    </w:div>
    <w:div w:id="707684209">
      <w:bodyDiv w:val="1"/>
      <w:marLeft w:val="0"/>
      <w:marRight w:val="0"/>
      <w:marTop w:val="0"/>
      <w:marBottom w:val="0"/>
      <w:divBdr>
        <w:top w:val="none" w:sz="0" w:space="0" w:color="auto"/>
        <w:left w:val="none" w:sz="0" w:space="0" w:color="auto"/>
        <w:bottom w:val="none" w:sz="0" w:space="0" w:color="auto"/>
        <w:right w:val="none" w:sz="0" w:space="0" w:color="auto"/>
      </w:divBdr>
    </w:div>
    <w:div w:id="776220137">
      <w:bodyDiv w:val="1"/>
      <w:marLeft w:val="0"/>
      <w:marRight w:val="0"/>
      <w:marTop w:val="0"/>
      <w:marBottom w:val="0"/>
      <w:divBdr>
        <w:top w:val="none" w:sz="0" w:space="0" w:color="auto"/>
        <w:left w:val="none" w:sz="0" w:space="0" w:color="auto"/>
        <w:bottom w:val="none" w:sz="0" w:space="0" w:color="auto"/>
        <w:right w:val="none" w:sz="0" w:space="0" w:color="auto"/>
      </w:divBdr>
    </w:div>
    <w:div w:id="851602681">
      <w:bodyDiv w:val="1"/>
      <w:marLeft w:val="0"/>
      <w:marRight w:val="0"/>
      <w:marTop w:val="0"/>
      <w:marBottom w:val="0"/>
      <w:divBdr>
        <w:top w:val="none" w:sz="0" w:space="0" w:color="auto"/>
        <w:left w:val="none" w:sz="0" w:space="0" w:color="auto"/>
        <w:bottom w:val="none" w:sz="0" w:space="0" w:color="auto"/>
        <w:right w:val="none" w:sz="0" w:space="0" w:color="auto"/>
      </w:divBdr>
    </w:div>
    <w:div w:id="1237591211">
      <w:bodyDiv w:val="1"/>
      <w:marLeft w:val="0"/>
      <w:marRight w:val="0"/>
      <w:marTop w:val="0"/>
      <w:marBottom w:val="0"/>
      <w:divBdr>
        <w:top w:val="none" w:sz="0" w:space="0" w:color="auto"/>
        <w:left w:val="none" w:sz="0" w:space="0" w:color="auto"/>
        <w:bottom w:val="none" w:sz="0" w:space="0" w:color="auto"/>
        <w:right w:val="none" w:sz="0" w:space="0" w:color="auto"/>
      </w:divBdr>
    </w:div>
    <w:div w:id="1479298081">
      <w:bodyDiv w:val="1"/>
      <w:marLeft w:val="0"/>
      <w:marRight w:val="0"/>
      <w:marTop w:val="0"/>
      <w:marBottom w:val="0"/>
      <w:divBdr>
        <w:top w:val="none" w:sz="0" w:space="0" w:color="auto"/>
        <w:left w:val="none" w:sz="0" w:space="0" w:color="auto"/>
        <w:bottom w:val="none" w:sz="0" w:space="0" w:color="auto"/>
        <w:right w:val="none" w:sz="0" w:space="0" w:color="auto"/>
      </w:divBdr>
    </w:div>
    <w:div w:id="1974093179">
      <w:bodyDiv w:val="1"/>
      <w:marLeft w:val="0"/>
      <w:marRight w:val="0"/>
      <w:marTop w:val="0"/>
      <w:marBottom w:val="0"/>
      <w:divBdr>
        <w:top w:val="none" w:sz="0" w:space="0" w:color="auto"/>
        <w:left w:val="none" w:sz="0" w:space="0" w:color="auto"/>
        <w:bottom w:val="none" w:sz="0" w:space="0" w:color="auto"/>
        <w:right w:val="none" w:sz="0" w:space="0" w:color="auto"/>
      </w:divBdr>
    </w:div>
    <w:div w:id="21450802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hedzsni@gmail.com" TargetMode="External"/><Relationship Id="rId9" Type="http://schemas.openxmlformats.org/officeDocument/2006/relationships/hyperlink" Target="mailto:e-magazin@macskamania.com" TargetMode="External"/><Relationship Id="rId10" Type="http://schemas.openxmlformats.org/officeDocument/2006/relationships/hyperlink" Target="http://paypal.me/catm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387</Words>
  <Characters>2210</Characters>
  <Application>Microsoft Macintosh Word</Application>
  <DocSecurity>0</DocSecurity>
  <Lines>18</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ORANGE FT Group</Company>
  <LinksUpToDate>false</LinksUpToDate>
  <CharactersWithSpaces>2592</CharactersWithSpaces>
  <SharedDoc>false</SharedDoc>
  <HLinks>
    <vt:vector size="120" baseType="variant">
      <vt:variant>
        <vt:i4>7012460</vt:i4>
      </vt:variant>
      <vt:variant>
        <vt:i4>63</vt:i4>
      </vt:variant>
      <vt:variant>
        <vt:i4>0</vt:i4>
      </vt:variant>
      <vt:variant>
        <vt:i4>5</vt:i4>
      </vt:variant>
      <vt:variant>
        <vt:lpwstr>http://www.wds2013.hu/</vt:lpwstr>
      </vt:variant>
      <vt:variant>
        <vt:lpwstr/>
      </vt:variant>
      <vt:variant>
        <vt:i4>2031690</vt:i4>
      </vt:variant>
      <vt:variant>
        <vt:i4>60</vt:i4>
      </vt:variant>
      <vt:variant>
        <vt:i4>0</vt:i4>
      </vt:variant>
      <vt:variant>
        <vt:i4>5</vt:i4>
      </vt:variant>
      <vt:variant>
        <vt:lpwstr>http://www.botelhotellisa.hu/</vt:lpwstr>
      </vt:variant>
      <vt:variant>
        <vt:lpwstr/>
      </vt:variant>
      <vt:variant>
        <vt:i4>2031690</vt:i4>
      </vt:variant>
      <vt:variant>
        <vt:i4>57</vt:i4>
      </vt:variant>
      <vt:variant>
        <vt:i4>0</vt:i4>
      </vt:variant>
      <vt:variant>
        <vt:i4>5</vt:i4>
      </vt:variant>
      <vt:variant>
        <vt:lpwstr>http://www.botelhotellisa.hu/</vt:lpwstr>
      </vt:variant>
      <vt:variant>
        <vt:lpwstr/>
      </vt:variant>
      <vt:variant>
        <vt:i4>2031690</vt:i4>
      </vt:variant>
      <vt:variant>
        <vt:i4>54</vt:i4>
      </vt:variant>
      <vt:variant>
        <vt:i4>0</vt:i4>
      </vt:variant>
      <vt:variant>
        <vt:i4>5</vt:i4>
      </vt:variant>
      <vt:variant>
        <vt:lpwstr>http://www.botelhotellisa.hu/</vt:lpwstr>
      </vt:variant>
      <vt:variant>
        <vt:lpwstr/>
      </vt:variant>
      <vt:variant>
        <vt:i4>2031690</vt:i4>
      </vt:variant>
      <vt:variant>
        <vt:i4>51</vt:i4>
      </vt:variant>
      <vt:variant>
        <vt:i4>0</vt:i4>
      </vt:variant>
      <vt:variant>
        <vt:i4>5</vt:i4>
      </vt:variant>
      <vt:variant>
        <vt:lpwstr>http://www.botelhotellisa.hu/</vt:lpwstr>
      </vt:variant>
      <vt:variant>
        <vt:lpwstr/>
      </vt:variant>
      <vt:variant>
        <vt:i4>2031690</vt:i4>
      </vt:variant>
      <vt:variant>
        <vt:i4>48</vt:i4>
      </vt:variant>
      <vt:variant>
        <vt:i4>0</vt:i4>
      </vt:variant>
      <vt:variant>
        <vt:i4>5</vt:i4>
      </vt:variant>
      <vt:variant>
        <vt:lpwstr>http://www.botelhotellisa.hu/</vt:lpwstr>
      </vt:variant>
      <vt:variant>
        <vt:lpwstr/>
      </vt:variant>
      <vt:variant>
        <vt:i4>4587635</vt:i4>
      </vt:variant>
      <vt:variant>
        <vt:i4>45</vt:i4>
      </vt:variant>
      <vt:variant>
        <vt:i4>0</vt:i4>
      </vt:variant>
      <vt:variant>
        <vt:i4>5</vt:i4>
      </vt:variant>
      <vt:variant>
        <vt:lpwstr>mailto:postmaster@botellisa.t-online.hu</vt:lpwstr>
      </vt:variant>
      <vt:variant>
        <vt:lpwstr/>
      </vt:variant>
      <vt:variant>
        <vt:i4>4587635</vt:i4>
      </vt:variant>
      <vt:variant>
        <vt:i4>42</vt:i4>
      </vt:variant>
      <vt:variant>
        <vt:i4>0</vt:i4>
      </vt:variant>
      <vt:variant>
        <vt:i4>5</vt:i4>
      </vt:variant>
      <vt:variant>
        <vt:lpwstr>mailto:postmaster@botellisa.t-online.hu</vt:lpwstr>
      </vt:variant>
      <vt:variant>
        <vt:lpwstr/>
      </vt:variant>
      <vt:variant>
        <vt:i4>4587635</vt:i4>
      </vt:variant>
      <vt:variant>
        <vt:i4>39</vt:i4>
      </vt:variant>
      <vt:variant>
        <vt:i4>0</vt:i4>
      </vt:variant>
      <vt:variant>
        <vt:i4>5</vt:i4>
      </vt:variant>
      <vt:variant>
        <vt:lpwstr>mailto:postmaster@botellisa.t-online.hu</vt:lpwstr>
      </vt:variant>
      <vt:variant>
        <vt:lpwstr/>
      </vt:variant>
      <vt:variant>
        <vt:i4>4587635</vt:i4>
      </vt:variant>
      <vt:variant>
        <vt:i4>36</vt:i4>
      </vt:variant>
      <vt:variant>
        <vt:i4>0</vt:i4>
      </vt:variant>
      <vt:variant>
        <vt:i4>5</vt:i4>
      </vt:variant>
      <vt:variant>
        <vt:lpwstr>mailto:postmaster@botellisa.t-online.hu</vt:lpwstr>
      </vt:variant>
      <vt:variant>
        <vt:lpwstr/>
      </vt:variant>
      <vt:variant>
        <vt:i4>4587635</vt:i4>
      </vt:variant>
      <vt:variant>
        <vt:i4>33</vt:i4>
      </vt:variant>
      <vt:variant>
        <vt:i4>0</vt:i4>
      </vt:variant>
      <vt:variant>
        <vt:i4>5</vt:i4>
      </vt:variant>
      <vt:variant>
        <vt:lpwstr>mailto:postmaster@botellisa.t-online.hu</vt:lpwstr>
      </vt:variant>
      <vt:variant>
        <vt:lpwstr/>
      </vt:variant>
      <vt:variant>
        <vt:i4>4587635</vt:i4>
      </vt:variant>
      <vt:variant>
        <vt:i4>30</vt:i4>
      </vt:variant>
      <vt:variant>
        <vt:i4>0</vt:i4>
      </vt:variant>
      <vt:variant>
        <vt:i4>5</vt:i4>
      </vt:variant>
      <vt:variant>
        <vt:lpwstr>mailto:postmaster@botellisa.t-online.hu</vt:lpwstr>
      </vt:variant>
      <vt:variant>
        <vt:lpwstr/>
      </vt:variant>
      <vt:variant>
        <vt:i4>4587635</vt:i4>
      </vt:variant>
      <vt:variant>
        <vt:i4>27</vt:i4>
      </vt:variant>
      <vt:variant>
        <vt:i4>0</vt:i4>
      </vt:variant>
      <vt:variant>
        <vt:i4>5</vt:i4>
      </vt:variant>
      <vt:variant>
        <vt:lpwstr>mailto:postmaster@botellisa.t-online.hu</vt:lpwstr>
      </vt:variant>
      <vt:variant>
        <vt:lpwstr/>
      </vt:variant>
      <vt:variant>
        <vt:i4>4587635</vt:i4>
      </vt:variant>
      <vt:variant>
        <vt:i4>24</vt:i4>
      </vt:variant>
      <vt:variant>
        <vt:i4>0</vt:i4>
      </vt:variant>
      <vt:variant>
        <vt:i4>5</vt:i4>
      </vt:variant>
      <vt:variant>
        <vt:lpwstr>mailto:postmaster@botellisa.t-online.hu</vt:lpwstr>
      </vt:variant>
      <vt:variant>
        <vt:lpwstr/>
      </vt:variant>
      <vt:variant>
        <vt:i4>4587635</vt:i4>
      </vt:variant>
      <vt:variant>
        <vt:i4>21</vt:i4>
      </vt:variant>
      <vt:variant>
        <vt:i4>0</vt:i4>
      </vt:variant>
      <vt:variant>
        <vt:i4>5</vt:i4>
      </vt:variant>
      <vt:variant>
        <vt:lpwstr>mailto:postmaster@botellisa.t-online.hu</vt:lpwstr>
      </vt:variant>
      <vt:variant>
        <vt:lpwstr/>
      </vt:variant>
      <vt:variant>
        <vt:i4>7012464</vt:i4>
      </vt:variant>
      <vt:variant>
        <vt:i4>18</vt:i4>
      </vt:variant>
      <vt:variant>
        <vt:i4>0</vt:i4>
      </vt:variant>
      <vt:variant>
        <vt:i4>5</vt:i4>
      </vt:variant>
      <vt:variant>
        <vt:lpwstr>http://www.macskamania.hu/</vt:lpwstr>
      </vt:variant>
      <vt:variant>
        <vt:lpwstr/>
      </vt:variant>
      <vt:variant>
        <vt:i4>7012464</vt:i4>
      </vt:variant>
      <vt:variant>
        <vt:i4>15</vt:i4>
      </vt:variant>
      <vt:variant>
        <vt:i4>0</vt:i4>
      </vt:variant>
      <vt:variant>
        <vt:i4>5</vt:i4>
      </vt:variant>
      <vt:variant>
        <vt:lpwstr>http://www.macskamania.hu/</vt:lpwstr>
      </vt:variant>
      <vt:variant>
        <vt:lpwstr/>
      </vt:variant>
      <vt:variant>
        <vt:i4>7012464</vt:i4>
      </vt:variant>
      <vt:variant>
        <vt:i4>12</vt:i4>
      </vt:variant>
      <vt:variant>
        <vt:i4>0</vt:i4>
      </vt:variant>
      <vt:variant>
        <vt:i4>5</vt:i4>
      </vt:variant>
      <vt:variant>
        <vt:lpwstr>http://www.macskamania.hu/</vt:lpwstr>
      </vt:variant>
      <vt:variant>
        <vt:lpwstr/>
      </vt:variant>
      <vt:variant>
        <vt:i4>7012464</vt:i4>
      </vt:variant>
      <vt:variant>
        <vt:i4>9</vt:i4>
      </vt:variant>
      <vt:variant>
        <vt:i4>0</vt:i4>
      </vt:variant>
      <vt:variant>
        <vt:i4>5</vt:i4>
      </vt:variant>
      <vt:variant>
        <vt:lpwstr>http://www.macskamania.hu/</vt:lpwstr>
      </vt:variant>
      <vt:variant>
        <vt:lpwstr/>
      </vt:variant>
      <vt:variant>
        <vt:i4>7012464</vt:i4>
      </vt:variant>
      <vt:variant>
        <vt:i4>6</vt:i4>
      </vt:variant>
      <vt:variant>
        <vt:i4>0</vt:i4>
      </vt:variant>
      <vt:variant>
        <vt:i4>5</vt:i4>
      </vt:variant>
      <vt:variant>
        <vt:lpwstr>http://www.macskamania.hu/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A B</cp:lastModifiedBy>
  <cp:revision>4</cp:revision>
  <cp:lastPrinted>2013-04-25T09:13:00Z</cp:lastPrinted>
  <dcterms:created xsi:type="dcterms:W3CDTF">2017-10-12T12:09:00Z</dcterms:created>
  <dcterms:modified xsi:type="dcterms:W3CDTF">2017-10-23T12:09:00Z</dcterms:modified>
</cp:coreProperties>
</file>